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17" w:rsidRDefault="006F6C17">
      <w:pPr>
        <w:autoSpaceDE w:val="0"/>
        <w:autoSpaceDN w:val="0"/>
        <w:spacing w:after="78" w:line="220" w:lineRule="exact"/>
      </w:pPr>
    </w:p>
    <w:p w:rsidR="008E372D" w:rsidRDefault="00827970" w:rsidP="008E372D">
      <w:pPr>
        <w:autoSpaceDE w:val="0"/>
        <w:autoSpaceDN w:val="0"/>
        <w:spacing w:after="0" w:line="230" w:lineRule="auto"/>
        <w:ind w:left="1494"/>
        <w:contextualSpacing/>
        <w:jc w:val="center"/>
        <w:rPr>
          <w:lang w:val="ru-RU"/>
        </w:rPr>
      </w:pPr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6F6C17" w:rsidRPr="00717FA3" w:rsidRDefault="00827970" w:rsidP="008E372D">
      <w:pPr>
        <w:autoSpaceDE w:val="0"/>
        <w:autoSpaceDN w:val="0"/>
        <w:spacing w:after="0" w:line="230" w:lineRule="auto"/>
        <w:ind w:left="1494"/>
        <w:contextualSpacing/>
        <w:jc w:val="center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Адыгея</w:t>
      </w:r>
    </w:p>
    <w:p w:rsidR="006F6C17" w:rsidRPr="008E372D" w:rsidRDefault="008E372D" w:rsidP="008E372D">
      <w:pPr>
        <w:tabs>
          <w:tab w:val="left" w:pos="5670"/>
        </w:tabs>
        <w:autoSpaceDE w:val="0"/>
        <w:autoSpaceDN w:val="0"/>
        <w:spacing w:before="670" w:after="0" w:line="230" w:lineRule="auto"/>
        <w:ind w:right="1649"/>
        <w:contextualSpacing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</w:t>
      </w:r>
      <w:r w:rsidR="00827970" w:rsidRPr="00717FA3">
        <w:rPr>
          <w:rFonts w:ascii="Times New Roman" w:eastAsia="Times New Roman" w:hAnsi="Times New Roman"/>
          <w:color w:val="000000"/>
          <w:sz w:val="24"/>
          <w:lang w:val="ru-RU"/>
        </w:rPr>
        <w:t>МО "Шовгеновский район"</w:t>
      </w:r>
      <w:r>
        <w:rPr>
          <w:lang w:val="ru-RU"/>
        </w:rPr>
        <w:t xml:space="preserve">  </w:t>
      </w:r>
      <w:r w:rsidR="00827970" w:rsidRPr="00717FA3">
        <w:rPr>
          <w:rFonts w:ascii="Times New Roman" w:eastAsia="Times New Roman" w:hAnsi="Times New Roman"/>
          <w:color w:val="000000"/>
          <w:sz w:val="24"/>
          <w:lang w:val="ru-RU"/>
        </w:rPr>
        <w:t>М</w:t>
      </w:r>
      <w:r w:rsidR="00717FA3">
        <w:rPr>
          <w:rFonts w:ascii="Times New Roman" w:eastAsia="Times New Roman" w:hAnsi="Times New Roman"/>
          <w:color w:val="000000"/>
          <w:sz w:val="24"/>
          <w:lang w:val="ru-RU"/>
        </w:rPr>
        <w:t>Б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ОУ </w:t>
      </w:r>
      <w:r w:rsidR="00827970" w:rsidRPr="00717FA3">
        <w:rPr>
          <w:rFonts w:ascii="Times New Roman" w:eastAsia="Times New Roman" w:hAnsi="Times New Roman"/>
          <w:color w:val="000000"/>
          <w:sz w:val="24"/>
          <w:lang w:val="ru-RU"/>
        </w:rPr>
        <w:t>СОШ №1</w:t>
      </w:r>
    </w:p>
    <w:p w:rsidR="00717FA3" w:rsidRDefault="00717FA3">
      <w:pPr>
        <w:autoSpaceDE w:val="0"/>
        <w:autoSpaceDN w:val="0"/>
        <w:spacing w:before="670" w:after="1376" w:line="230" w:lineRule="auto"/>
        <w:ind w:right="4184"/>
        <w:contextualSpacing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717FA3" w:rsidRPr="00717FA3" w:rsidRDefault="00717FA3">
      <w:pPr>
        <w:autoSpaceDE w:val="0"/>
        <w:autoSpaceDN w:val="0"/>
        <w:spacing w:before="670" w:after="1376" w:line="230" w:lineRule="auto"/>
        <w:ind w:right="4184"/>
        <w:contextualSpacing/>
        <w:jc w:val="right"/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3102"/>
        <w:gridCol w:w="3600"/>
        <w:gridCol w:w="3480"/>
      </w:tblGrid>
      <w:tr w:rsidR="006F6C17">
        <w:trPr>
          <w:trHeight w:hRule="exact" w:val="274"/>
        </w:trPr>
        <w:tc>
          <w:tcPr>
            <w:tcW w:w="3102" w:type="dxa"/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48" w:after="0" w:line="230" w:lineRule="auto"/>
              <w:ind w:left="4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48" w:after="0" w:line="230" w:lineRule="auto"/>
              <w:ind w:left="33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УТВЕРЖДАЮ</w:t>
            </w:r>
          </w:p>
        </w:tc>
      </w:tr>
      <w:tr w:rsidR="006F6C17">
        <w:trPr>
          <w:trHeight w:hRule="exact" w:val="200"/>
        </w:trPr>
        <w:tc>
          <w:tcPr>
            <w:tcW w:w="3102" w:type="dxa"/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МО учителей русского языка и</w:t>
            </w:r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УВР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after="0" w:line="230" w:lineRule="auto"/>
              <w:ind w:left="33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6F6C17">
        <w:trPr>
          <w:trHeight w:hRule="exact" w:val="484"/>
        </w:trPr>
        <w:tc>
          <w:tcPr>
            <w:tcW w:w="3102" w:type="dxa"/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литературы</w:t>
            </w:r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98" w:after="0" w:line="230" w:lineRule="auto"/>
              <w:ind w:left="4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Аутлева М.В. )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98" w:after="0" w:line="230" w:lineRule="auto"/>
              <w:ind w:left="33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Берсирова Л.Ю. )</w:t>
            </w:r>
          </w:p>
        </w:tc>
      </w:tr>
    </w:tbl>
    <w:p w:rsidR="006F6C17" w:rsidRDefault="006F6C17">
      <w:pPr>
        <w:autoSpaceDE w:val="0"/>
        <w:autoSpaceDN w:val="0"/>
        <w:spacing w:after="0" w:line="62" w:lineRule="exact"/>
      </w:pPr>
    </w:p>
    <w:tbl>
      <w:tblPr>
        <w:tblW w:w="0" w:type="auto"/>
        <w:tblLayout w:type="fixed"/>
        <w:tblLook w:val="04A0"/>
      </w:tblPr>
      <w:tblGrid>
        <w:gridCol w:w="3342"/>
        <w:gridCol w:w="2700"/>
        <w:gridCol w:w="3340"/>
      </w:tblGrid>
      <w:tr w:rsidR="006F6C17">
        <w:trPr>
          <w:trHeight w:hRule="exact" w:val="374"/>
        </w:trPr>
        <w:tc>
          <w:tcPr>
            <w:tcW w:w="3342" w:type="dxa"/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МО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60" w:after="0" w:line="230" w:lineRule="auto"/>
              <w:ind w:left="1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60" w:after="0" w:line="230" w:lineRule="auto"/>
              <w:ind w:right="137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№2</w:t>
            </w:r>
          </w:p>
        </w:tc>
      </w:tr>
      <w:tr w:rsidR="006F6C17">
        <w:trPr>
          <w:trHeight w:hRule="exact" w:val="380"/>
        </w:trPr>
        <w:tc>
          <w:tcPr>
            <w:tcW w:w="3342" w:type="dxa"/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Джанчатова А.А. )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4" w:after="0" w:line="230" w:lineRule="auto"/>
              <w:ind w:left="1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"28" 08  2022 г.</w: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4" w:after="0" w:line="230" w:lineRule="auto"/>
              <w:ind w:right="890"/>
              <w:jc w:val="right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"30" 08</w:t>
            </w:r>
            <w:r w:rsidR="008E372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2022 г.</w:t>
            </w:r>
          </w:p>
        </w:tc>
      </w:tr>
    </w:tbl>
    <w:p w:rsidR="006F6C17" w:rsidRDefault="00827970">
      <w:pPr>
        <w:autoSpaceDE w:val="0"/>
        <w:autoSpaceDN w:val="0"/>
        <w:spacing w:before="12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Протокол №1</w:t>
      </w:r>
    </w:p>
    <w:p w:rsidR="006F6C17" w:rsidRDefault="00827970">
      <w:pPr>
        <w:autoSpaceDE w:val="0"/>
        <w:autoSpaceDN w:val="0"/>
        <w:spacing w:before="182" w:after="0" w:line="230" w:lineRule="auto"/>
      </w:pPr>
      <w:proofErr w:type="spellStart"/>
      <w:proofErr w:type="gramStart"/>
      <w:r>
        <w:rPr>
          <w:rFonts w:ascii="Times New Roman" w:eastAsia="Times New Roman" w:hAnsi="Times New Roman"/>
          <w:color w:val="000000"/>
          <w:w w:val="102"/>
          <w:sz w:val="20"/>
        </w:rPr>
        <w:t>от</w:t>
      </w:r>
      <w:proofErr w:type="spellEnd"/>
      <w:proofErr w:type="gramEnd"/>
      <w:r>
        <w:rPr>
          <w:rFonts w:ascii="Times New Roman" w:eastAsia="Times New Roman" w:hAnsi="Times New Roman"/>
          <w:color w:val="000000"/>
          <w:w w:val="102"/>
          <w:sz w:val="20"/>
        </w:rPr>
        <w:t xml:space="preserve"> "28" 08</w:t>
      </w:r>
      <w:r w:rsidR="008E372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w w:val="102"/>
          <w:sz w:val="20"/>
        </w:rPr>
        <w:t>2022 г.</w:t>
      </w:r>
    </w:p>
    <w:p w:rsidR="006F6C17" w:rsidRDefault="00827970">
      <w:pPr>
        <w:autoSpaceDE w:val="0"/>
        <w:autoSpaceDN w:val="0"/>
        <w:spacing w:before="1038" w:after="0" w:line="230" w:lineRule="auto"/>
        <w:ind w:right="364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6F6C17" w:rsidRPr="00367469" w:rsidRDefault="00827970">
      <w:pPr>
        <w:autoSpaceDE w:val="0"/>
        <w:autoSpaceDN w:val="0"/>
        <w:spacing w:before="70" w:after="0" w:line="230" w:lineRule="auto"/>
        <w:ind w:right="4476"/>
        <w:jc w:val="right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>(</w:t>
      </w:r>
      <w:r w:rsidR="00367469">
        <w:rPr>
          <w:rFonts w:ascii="Times New Roman" w:eastAsia="Times New Roman" w:hAnsi="Times New Roman"/>
          <w:b/>
          <w:color w:val="000000"/>
          <w:sz w:val="24"/>
        </w:rPr>
        <w:t xml:space="preserve">ID </w:t>
      </w:r>
      <w:r w:rsidR="00367469">
        <w:rPr>
          <w:rFonts w:ascii="Times New Roman" w:eastAsia="Times New Roman" w:hAnsi="Times New Roman"/>
          <w:b/>
          <w:color w:val="000000"/>
          <w:sz w:val="24"/>
          <w:lang w:val="ru-RU"/>
        </w:rPr>
        <w:t>5161743</w:t>
      </w:r>
      <w:r w:rsidRPr="00367469">
        <w:rPr>
          <w:rFonts w:ascii="Times New Roman" w:eastAsia="Times New Roman" w:hAnsi="Times New Roman"/>
          <w:b/>
          <w:color w:val="000000"/>
          <w:sz w:val="24"/>
          <w:lang w:val="ru-RU"/>
        </w:rPr>
        <w:t>)</w:t>
      </w:r>
    </w:p>
    <w:p w:rsidR="006F6C17" w:rsidRPr="00367469" w:rsidRDefault="00827970">
      <w:pPr>
        <w:autoSpaceDE w:val="0"/>
        <w:autoSpaceDN w:val="0"/>
        <w:spacing w:before="166" w:after="0" w:line="230" w:lineRule="auto"/>
        <w:ind w:right="4016"/>
        <w:jc w:val="right"/>
        <w:rPr>
          <w:lang w:val="ru-RU"/>
        </w:rPr>
      </w:pPr>
      <w:r w:rsidRPr="00367469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6F6C17" w:rsidRPr="00367469" w:rsidRDefault="00827970">
      <w:pPr>
        <w:autoSpaceDE w:val="0"/>
        <w:autoSpaceDN w:val="0"/>
        <w:spacing w:before="70" w:after="0" w:line="230" w:lineRule="auto"/>
        <w:ind w:right="4174"/>
        <w:jc w:val="right"/>
        <w:rPr>
          <w:lang w:val="ru-RU"/>
        </w:rPr>
      </w:pPr>
      <w:r w:rsidRPr="00367469">
        <w:rPr>
          <w:rFonts w:ascii="Times New Roman" w:eastAsia="Times New Roman" w:hAnsi="Times New Roman"/>
          <w:color w:val="000000"/>
          <w:sz w:val="24"/>
          <w:lang w:val="ru-RU"/>
        </w:rPr>
        <w:t>«Русский язык»</w:t>
      </w:r>
    </w:p>
    <w:p w:rsidR="006F6C17" w:rsidRPr="00367469" w:rsidRDefault="00827970">
      <w:pPr>
        <w:autoSpaceDE w:val="0"/>
        <w:autoSpaceDN w:val="0"/>
        <w:spacing w:before="670" w:after="0" w:line="230" w:lineRule="auto"/>
        <w:ind w:right="2730"/>
        <w:jc w:val="right"/>
        <w:rPr>
          <w:lang w:val="ru-RU"/>
        </w:rPr>
      </w:pPr>
      <w:r w:rsidRPr="00367469">
        <w:rPr>
          <w:rFonts w:ascii="Times New Roman" w:eastAsia="Times New Roman" w:hAnsi="Times New Roman"/>
          <w:color w:val="000000"/>
          <w:sz w:val="24"/>
          <w:lang w:val="ru-RU"/>
        </w:rPr>
        <w:t>для 5 класса основного общего образования</w:t>
      </w:r>
    </w:p>
    <w:p w:rsidR="006F6C17" w:rsidRPr="00367469" w:rsidRDefault="00827970">
      <w:pPr>
        <w:autoSpaceDE w:val="0"/>
        <w:autoSpaceDN w:val="0"/>
        <w:spacing w:before="72" w:after="0" w:line="230" w:lineRule="auto"/>
        <w:ind w:right="3614"/>
        <w:jc w:val="right"/>
        <w:rPr>
          <w:lang w:val="ru-RU"/>
        </w:rPr>
      </w:pPr>
      <w:r w:rsidRPr="00367469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6F6C17" w:rsidRPr="00367469" w:rsidRDefault="00827970">
      <w:pPr>
        <w:autoSpaceDE w:val="0"/>
        <w:autoSpaceDN w:val="0"/>
        <w:spacing w:before="2112" w:after="0" w:line="230" w:lineRule="auto"/>
        <w:ind w:right="26"/>
        <w:jc w:val="right"/>
        <w:rPr>
          <w:lang w:val="ru-RU"/>
        </w:rPr>
      </w:pPr>
      <w:r w:rsidRPr="00367469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 </w:t>
      </w:r>
      <w:proofErr w:type="spellStart"/>
      <w:r w:rsidR="008E372D">
        <w:rPr>
          <w:rFonts w:ascii="Times New Roman" w:eastAsia="Times New Roman" w:hAnsi="Times New Roman"/>
          <w:color w:val="000000"/>
          <w:sz w:val="24"/>
          <w:lang w:val="ru-RU"/>
        </w:rPr>
        <w:t>Джанчатова</w:t>
      </w:r>
      <w:proofErr w:type="spellEnd"/>
      <w:r w:rsidR="008E372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="008E372D">
        <w:rPr>
          <w:rFonts w:ascii="Times New Roman" w:eastAsia="Times New Roman" w:hAnsi="Times New Roman"/>
          <w:color w:val="000000"/>
          <w:sz w:val="24"/>
          <w:lang w:val="ru-RU"/>
        </w:rPr>
        <w:t>Асиет</w:t>
      </w:r>
      <w:proofErr w:type="spellEnd"/>
      <w:r w:rsidR="008E372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="008E372D">
        <w:rPr>
          <w:rFonts w:ascii="Times New Roman" w:eastAsia="Times New Roman" w:hAnsi="Times New Roman"/>
          <w:color w:val="000000"/>
          <w:sz w:val="24"/>
          <w:lang w:val="ru-RU"/>
        </w:rPr>
        <w:t>Аслановна</w:t>
      </w:r>
      <w:proofErr w:type="spellEnd"/>
      <w:r w:rsidRPr="00367469">
        <w:rPr>
          <w:rFonts w:ascii="Times New Roman" w:eastAsia="Times New Roman" w:hAnsi="Times New Roman"/>
          <w:color w:val="000000"/>
          <w:sz w:val="24"/>
          <w:lang w:val="ru-RU"/>
        </w:rPr>
        <w:t>,</w:t>
      </w:r>
    </w:p>
    <w:p w:rsidR="006F6C17" w:rsidRDefault="00827970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учитель русского языка и литературы</w:t>
      </w:r>
    </w:p>
    <w:p w:rsidR="00717FA3" w:rsidRDefault="00717FA3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717FA3" w:rsidRDefault="00717FA3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717FA3" w:rsidRDefault="00717FA3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717FA3" w:rsidRDefault="00717FA3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717FA3" w:rsidRDefault="00717FA3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717FA3" w:rsidRDefault="00717FA3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717FA3" w:rsidRDefault="00717FA3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717FA3" w:rsidRDefault="00717FA3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717FA3" w:rsidRDefault="00717FA3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717FA3" w:rsidRPr="00717FA3" w:rsidRDefault="00717FA3" w:rsidP="00717FA3">
      <w:pPr>
        <w:autoSpaceDE w:val="0"/>
        <w:autoSpaceDN w:val="0"/>
        <w:spacing w:after="0" w:line="230" w:lineRule="auto"/>
        <w:ind w:right="3306"/>
        <w:jc w:val="right"/>
        <w:rPr>
          <w:lang w:val="ru-RU"/>
        </w:rPr>
        <w:sectPr w:rsidR="00717FA3" w:rsidRPr="00717FA3">
          <w:pgSz w:w="11900" w:h="16840"/>
          <w:pgMar w:top="47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proofErr w:type="spellStart"/>
      <w:r w:rsidRPr="00367469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proofErr w:type="gramStart"/>
      <w:r w:rsidRPr="00367469">
        <w:rPr>
          <w:rFonts w:ascii="Times New Roman" w:eastAsia="Times New Roman" w:hAnsi="Times New Roman"/>
          <w:color w:val="000000"/>
          <w:sz w:val="24"/>
          <w:lang w:val="ru-RU"/>
        </w:rPr>
        <w:t>.Х</w:t>
      </w:r>
      <w:proofErr w:type="gramEnd"/>
      <w:r w:rsidRPr="00367469">
        <w:rPr>
          <w:rFonts w:ascii="Times New Roman" w:eastAsia="Times New Roman" w:hAnsi="Times New Roman"/>
          <w:color w:val="000000"/>
          <w:sz w:val="24"/>
          <w:lang w:val="ru-RU"/>
        </w:rPr>
        <w:t>акуринохабль</w:t>
      </w:r>
      <w:proofErr w:type="spellEnd"/>
      <w:r w:rsidRPr="00367469">
        <w:rPr>
          <w:rFonts w:ascii="Times New Roman" w:eastAsia="Times New Roman" w:hAnsi="Times New Roman"/>
          <w:color w:val="000000"/>
          <w:sz w:val="24"/>
          <w:lang w:val="ru-RU"/>
        </w:rPr>
        <w:t xml:space="preserve"> 202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2</w:t>
      </w:r>
    </w:p>
    <w:p w:rsidR="00717FA3" w:rsidRDefault="00717FA3" w:rsidP="00717FA3">
      <w:pPr>
        <w:tabs>
          <w:tab w:val="left" w:pos="1632"/>
        </w:tabs>
        <w:rPr>
          <w:lang w:val="ru-RU"/>
        </w:rPr>
      </w:pPr>
    </w:p>
    <w:p w:rsidR="00717FA3" w:rsidRDefault="00717FA3" w:rsidP="00717FA3">
      <w:pPr>
        <w:rPr>
          <w:lang w:val="ru-RU"/>
        </w:rPr>
      </w:pPr>
    </w:p>
    <w:p w:rsidR="00717FA3" w:rsidRPr="00717FA3" w:rsidRDefault="00717FA3" w:rsidP="00717FA3">
      <w:pPr>
        <w:rPr>
          <w:lang w:val="ru-RU"/>
        </w:rPr>
        <w:sectPr w:rsidR="00717FA3" w:rsidRPr="00717FA3">
          <w:pgSz w:w="11900" w:h="16840"/>
          <w:pgMar w:top="298" w:right="876" w:bottom="1436" w:left="738" w:header="720" w:footer="720" w:gutter="0"/>
          <w:cols w:space="720" w:equalWidth="0">
            <w:col w:w="10286" w:space="0"/>
          </w:cols>
          <w:docGrid w:linePitch="360"/>
        </w:sectPr>
      </w:pPr>
    </w:p>
    <w:p w:rsidR="006F6C17" w:rsidRPr="00717FA3" w:rsidRDefault="006F6C17">
      <w:pPr>
        <w:autoSpaceDE w:val="0"/>
        <w:autoSpaceDN w:val="0"/>
        <w:spacing w:after="78" w:line="220" w:lineRule="exact"/>
        <w:rPr>
          <w:lang w:val="ru-RU"/>
        </w:rPr>
      </w:pPr>
    </w:p>
    <w:p w:rsidR="006F6C17" w:rsidRPr="00717FA3" w:rsidRDefault="00827970">
      <w:pPr>
        <w:autoSpaceDE w:val="0"/>
        <w:autoSpaceDN w:val="0"/>
        <w:spacing w:after="0" w:line="286" w:lineRule="auto"/>
        <w:ind w:right="288" w:firstLine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Минпросвещения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 от 31 05 2021 г № 287, зарегистрирован Министерством юстиции Российской Федерации 05 07 2021 г</w:t>
      </w:r>
      <w:proofErr w:type="gram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,</w:t>
      </w:r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рег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6F6C17" w:rsidRPr="00717FA3" w:rsidRDefault="00827970">
      <w:pPr>
        <w:autoSpaceDE w:val="0"/>
        <w:autoSpaceDN w:val="0"/>
        <w:spacing w:before="226" w:after="0" w:line="230" w:lineRule="auto"/>
        <w:rPr>
          <w:lang w:val="ru-RU"/>
        </w:rPr>
      </w:pPr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6F6C17" w:rsidRPr="00717FA3" w:rsidRDefault="00827970">
      <w:pPr>
        <w:autoSpaceDE w:val="0"/>
        <w:autoSpaceDN w:val="0"/>
        <w:spacing w:before="348" w:after="0"/>
        <w:ind w:firstLine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 и   </w:t>
      </w:r>
      <w:proofErr w:type="spell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в большей части входящих в Федеральный перечень УМК по русскому языку. </w:t>
      </w:r>
    </w:p>
    <w:p w:rsidR="006F6C17" w:rsidRPr="00717FA3" w:rsidRDefault="00827970">
      <w:pPr>
        <w:autoSpaceDE w:val="0"/>
        <w:autoSpaceDN w:val="0"/>
        <w:spacing w:before="262" w:after="0" w:line="230" w:lineRule="auto"/>
        <w:rPr>
          <w:lang w:val="ru-RU"/>
        </w:rPr>
      </w:pPr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«РУССКИЙ ЯЗЫК»</w:t>
      </w:r>
    </w:p>
    <w:p w:rsidR="006F6C17" w:rsidRPr="00717FA3" w:rsidRDefault="00827970">
      <w:pPr>
        <w:autoSpaceDE w:val="0"/>
        <w:autoSpaceDN w:val="0"/>
        <w:spacing w:before="166" w:after="0"/>
        <w:ind w:firstLine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</w:t>
      </w:r>
      <w:r w:rsidRPr="00717FA3">
        <w:rPr>
          <w:lang w:val="ru-RU"/>
        </w:rPr>
        <w:br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межнационального общения русский язык является средством коммуникации всех народов </w:t>
      </w:r>
      <w:r w:rsidRPr="00717FA3">
        <w:rPr>
          <w:lang w:val="ru-RU"/>
        </w:rPr>
        <w:br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Российской Федерации, основой их социально-экономической, культурной и духовной консолидации.</w:t>
      </w:r>
    </w:p>
    <w:p w:rsidR="006F6C17" w:rsidRPr="00717FA3" w:rsidRDefault="00827970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proofErr w:type="gram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ситуациях</w:t>
      </w:r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определяют успешность социализации личности и </w:t>
      </w:r>
      <w:r w:rsidRPr="00717FA3">
        <w:rPr>
          <w:lang w:val="ru-RU"/>
        </w:rPr>
        <w:br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возможности её самореализации в различных жизненно важных для человека областях.</w:t>
      </w:r>
    </w:p>
    <w:p w:rsidR="006F6C17" w:rsidRPr="00717FA3" w:rsidRDefault="00827970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6F6C17" w:rsidRPr="00717FA3" w:rsidRDefault="00827970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Обучение русскому языку в школе направлено на совершенствование нравственной и </w:t>
      </w:r>
      <w:r w:rsidRPr="00717FA3">
        <w:rPr>
          <w:lang w:val="ru-RU"/>
        </w:rPr>
        <w:br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</w:t>
      </w:r>
      <w:r w:rsidRPr="00717FA3">
        <w:rPr>
          <w:lang w:val="ru-RU"/>
        </w:rPr>
        <w:br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самообразования.</w:t>
      </w:r>
    </w:p>
    <w:p w:rsidR="006F6C17" w:rsidRPr="00717FA3" w:rsidRDefault="00827970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</w:t>
      </w:r>
      <w:r w:rsidRPr="00717FA3">
        <w:rPr>
          <w:lang w:val="ru-RU"/>
        </w:rPr>
        <w:br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</w:t>
      </w:r>
    </w:p>
    <w:p w:rsidR="006F6C17" w:rsidRPr="00717FA3" w:rsidRDefault="00827970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Соответствующие умения и навыки представлены в перечне </w:t>
      </w:r>
      <w:proofErr w:type="spell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6F6C17" w:rsidRPr="00717FA3" w:rsidRDefault="00827970">
      <w:pPr>
        <w:autoSpaceDE w:val="0"/>
        <w:autoSpaceDN w:val="0"/>
        <w:spacing w:before="262" w:after="0" w:line="230" w:lineRule="auto"/>
        <w:rPr>
          <w:lang w:val="ru-RU"/>
        </w:rPr>
      </w:pPr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«РУССКИЙ ЯЗЫК»</w:t>
      </w:r>
    </w:p>
    <w:p w:rsidR="006F6C17" w:rsidRPr="00717FA3" w:rsidRDefault="00827970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Целями изучения русского языка по программам основного общего образования являются:</w:t>
      </w:r>
    </w:p>
    <w:p w:rsidR="006F6C17" w:rsidRPr="00717FA3" w:rsidRDefault="006F6C17">
      <w:pPr>
        <w:rPr>
          <w:lang w:val="ru-RU"/>
        </w:rPr>
        <w:sectPr w:rsidR="006F6C17" w:rsidRPr="00717FA3">
          <w:pgSz w:w="11900" w:h="16840"/>
          <w:pgMar w:top="298" w:right="650" w:bottom="4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F6C17" w:rsidRPr="00717FA3" w:rsidRDefault="006F6C17">
      <w:pPr>
        <w:autoSpaceDE w:val="0"/>
        <w:autoSpaceDN w:val="0"/>
        <w:spacing w:after="78" w:line="220" w:lineRule="exact"/>
        <w:rPr>
          <w:lang w:val="ru-RU"/>
        </w:rPr>
      </w:pPr>
    </w:p>
    <w:p w:rsidR="006F6C17" w:rsidRPr="00717FA3" w:rsidRDefault="00827970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</w:t>
      </w:r>
      <w:r w:rsidRPr="00717FA3">
        <w:rPr>
          <w:lang w:val="ru-RU"/>
        </w:rPr>
        <w:br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получения знаний в разных сферах ​человеческой деятельности;</w:t>
      </w:r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уважения к </w:t>
      </w:r>
      <w:r w:rsidRPr="00717FA3">
        <w:rPr>
          <w:lang w:val="ru-RU"/>
        </w:rPr>
        <w:br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общероссийской и русской культуре, к культуре и языкам всех народов Российской Федерации;</w:t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</w:t>
      </w:r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обогащение активного и потенциального словарного запаса и </w:t>
      </w:r>
      <w:r w:rsidRPr="00717FA3">
        <w:rPr>
          <w:lang w:val="ru-RU"/>
        </w:rPr>
        <w:br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в собственной речевой практике разнообразных грамматических средств; </w:t>
      </w:r>
      <w:r w:rsidRPr="00717FA3">
        <w:rPr>
          <w:lang w:val="ru-RU"/>
        </w:rPr>
        <w:br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орфографической и пунктуационной грамотности; воспитание стремления к речевому самосовершенствованию;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речевой деятельности, коммуникативных умений, обеспечивающих </w:t>
      </w:r>
      <w:r w:rsidRPr="00717FA3">
        <w:rPr>
          <w:lang w:val="ru-RU"/>
        </w:rPr>
        <w:br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несплошной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текст, </w:t>
      </w:r>
      <w:proofErr w:type="spell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инфографика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6F6C17" w:rsidRPr="00717FA3" w:rsidRDefault="00827970">
      <w:pPr>
        <w:autoSpaceDE w:val="0"/>
        <w:autoSpaceDN w:val="0"/>
        <w:spacing w:before="262" w:after="0" w:line="230" w:lineRule="auto"/>
        <w:rPr>
          <w:lang w:val="ru-RU"/>
        </w:rPr>
      </w:pPr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«РУССКИЙ ЯЗЫК» В УЧЕБНОМ ПЛАНЕ</w:t>
      </w:r>
    </w:p>
    <w:p w:rsidR="006F6C17" w:rsidRPr="00717FA3" w:rsidRDefault="00827970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 предметную  область  «Русский язык и литература» и является обязательным для  изучения.</w:t>
      </w:r>
    </w:p>
    <w:p w:rsidR="006F6C17" w:rsidRPr="00717FA3" w:rsidRDefault="00827970">
      <w:pPr>
        <w:autoSpaceDE w:val="0"/>
        <w:autoSpaceDN w:val="0"/>
        <w:spacing w:before="72" w:after="0" w:line="271" w:lineRule="auto"/>
        <w:ind w:right="576" w:firstLine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6F6C17" w:rsidRPr="00717FA3" w:rsidRDefault="0082797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изучение русского языка в 5 классе отводится  - 170 ч. (5 часов в неделю).</w:t>
      </w:r>
    </w:p>
    <w:p w:rsidR="006F6C17" w:rsidRPr="00717FA3" w:rsidRDefault="006F6C17">
      <w:pPr>
        <w:rPr>
          <w:lang w:val="ru-RU"/>
        </w:rPr>
        <w:sectPr w:rsidR="006F6C17" w:rsidRPr="00717FA3">
          <w:pgSz w:w="11900" w:h="16840"/>
          <w:pgMar w:top="298" w:right="702" w:bottom="1440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6F6C17" w:rsidRPr="00717FA3" w:rsidRDefault="006F6C17">
      <w:pPr>
        <w:autoSpaceDE w:val="0"/>
        <w:autoSpaceDN w:val="0"/>
        <w:spacing w:after="78" w:line="220" w:lineRule="exact"/>
        <w:rPr>
          <w:lang w:val="ru-RU"/>
        </w:rPr>
      </w:pPr>
    </w:p>
    <w:p w:rsidR="006F6C17" w:rsidRPr="00717FA3" w:rsidRDefault="00827970">
      <w:pPr>
        <w:autoSpaceDE w:val="0"/>
        <w:autoSpaceDN w:val="0"/>
        <w:spacing w:after="0" w:line="230" w:lineRule="auto"/>
        <w:rPr>
          <w:lang w:val="ru-RU"/>
        </w:rPr>
      </w:pPr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6F6C17" w:rsidRPr="00717FA3" w:rsidRDefault="00827970">
      <w:pPr>
        <w:autoSpaceDE w:val="0"/>
        <w:autoSpaceDN w:val="0"/>
        <w:spacing w:before="346" w:after="0" w:line="271" w:lineRule="auto"/>
        <w:ind w:left="180" w:right="5616"/>
        <w:rPr>
          <w:lang w:val="ru-RU"/>
        </w:rPr>
      </w:pPr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717FA3">
        <w:rPr>
          <w:lang w:val="ru-RU"/>
        </w:rPr>
        <w:br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Богатство и выразительность русского языка. </w:t>
      </w:r>
      <w:r w:rsidRPr="00717FA3">
        <w:rPr>
          <w:lang w:val="ru-RU"/>
        </w:rPr>
        <w:br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Лингвистика как наука о языке.</w:t>
      </w:r>
    </w:p>
    <w:p w:rsidR="006F6C17" w:rsidRPr="00717FA3" w:rsidRDefault="0082797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Основные разделы лингвистики.</w:t>
      </w:r>
    </w:p>
    <w:p w:rsidR="006F6C17" w:rsidRPr="00717FA3" w:rsidRDefault="00827970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717FA3">
        <w:rPr>
          <w:lang w:val="ru-RU"/>
        </w:rPr>
        <w:br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Язык и </w:t>
      </w:r>
      <w:proofErr w:type="spell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речь</w:t>
      </w:r>
      <w:proofErr w:type="gram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.Р</w:t>
      </w:r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ечь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устная и письменная, монологическая и диалогическая, </w:t>
      </w:r>
      <w:proofErr w:type="spell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полилог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F6C17" w:rsidRPr="00717FA3" w:rsidRDefault="0082797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Виды речевой деятельности (говорение, слушание, чтение, письмо), их особенности.</w:t>
      </w:r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Участие в диалоге на лингвистические темы (в рамках </w:t>
      </w:r>
      <w:proofErr w:type="gram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) и темы на основе жизненных наблюдений.</w:t>
      </w:r>
    </w:p>
    <w:p w:rsidR="006F6C17" w:rsidRPr="00717FA3" w:rsidRDefault="0082797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Речевые формулы приветствия, прощания, просьбы, благодарности.</w:t>
      </w:r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6F6C17" w:rsidRPr="00717FA3" w:rsidRDefault="0082797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Виды </w:t>
      </w:r>
      <w:proofErr w:type="spell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proofErr w:type="gram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выборочное</w:t>
      </w:r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, ознакомительное, детальное.</w:t>
      </w:r>
    </w:p>
    <w:p w:rsidR="006F6C17" w:rsidRPr="00717FA3" w:rsidRDefault="0082797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Виды чтения: изучающее, ознакомительное, просмотровое, поисковое.</w:t>
      </w:r>
    </w:p>
    <w:p w:rsidR="006F6C17" w:rsidRPr="00717FA3" w:rsidRDefault="00827970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717FA3">
        <w:rPr>
          <w:lang w:val="ru-RU"/>
        </w:rPr>
        <w:br/>
      </w:r>
      <w:proofErr w:type="gram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Текст</w:t>
      </w:r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и его основные признаки. Тема и главная мысль текста. </w:t>
      </w:r>
      <w:proofErr w:type="spell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Микротема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текста. Ключевые слова.</w:t>
      </w:r>
    </w:p>
    <w:p w:rsidR="006F6C17" w:rsidRPr="00717FA3" w:rsidRDefault="0082797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6F6C17" w:rsidRPr="00717FA3" w:rsidRDefault="0082797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Повествование как тип речи. Рассказ.</w:t>
      </w:r>
    </w:p>
    <w:p w:rsidR="006F6C17" w:rsidRPr="00717FA3" w:rsidRDefault="00827970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микротем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и абзацев, способов и сре</w:t>
      </w:r>
      <w:proofErr w:type="gram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дств св</w:t>
      </w:r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6F6C17" w:rsidRPr="00717FA3" w:rsidRDefault="0082797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Информационная переработка текста: простой и сложный план текста.</w:t>
      </w:r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190" w:after="0" w:line="271" w:lineRule="auto"/>
        <w:ind w:right="1584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Функциональные разновидности языка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6F6C17" w:rsidRPr="00717FA3" w:rsidRDefault="00827970">
      <w:pPr>
        <w:autoSpaceDE w:val="0"/>
        <w:autoSpaceDN w:val="0"/>
        <w:spacing w:before="190" w:after="0" w:line="271" w:lineRule="auto"/>
        <w:ind w:left="180" w:right="5472"/>
        <w:rPr>
          <w:lang w:val="ru-RU"/>
        </w:rPr>
      </w:pPr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717FA3">
        <w:rPr>
          <w:lang w:val="ru-RU"/>
        </w:rPr>
        <w:br/>
      </w:r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Фонетика. Графика. Орфоэпия </w:t>
      </w:r>
      <w:r w:rsidRPr="00717FA3">
        <w:rPr>
          <w:lang w:val="ru-RU"/>
        </w:rPr>
        <w:br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Фонетика и графика как разделы лингвистики.</w:t>
      </w:r>
    </w:p>
    <w:p w:rsidR="006F6C17" w:rsidRPr="00717FA3" w:rsidRDefault="0082797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Звук как единица языка. Смыслоразличительная роль звука.</w:t>
      </w:r>
    </w:p>
    <w:p w:rsidR="006F6C17" w:rsidRPr="00717FA3" w:rsidRDefault="0082797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Система гласных звуков.</w:t>
      </w:r>
    </w:p>
    <w:p w:rsidR="006F6C17" w:rsidRPr="00717FA3" w:rsidRDefault="0082797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Система согласных звуков.</w:t>
      </w:r>
    </w:p>
    <w:p w:rsidR="006F6C17" w:rsidRPr="00717FA3" w:rsidRDefault="00827970">
      <w:pPr>
        <w:autoSpaceDE w:val="0"/>
        <w:autoSpaceDN w:val="0"/>
        <w:spacing w:before="70" w:after="0" w:line="262" w:lineRule="auto"/>
        <w:ind w:left="180" w:right="2448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Изменение звуков в речевом потоке. Элементы фонетической транскрипции. Слог. Ударение. Свойства русского ударения.</w:t>
      </w:r>
    </w:p>
    <w:p w:rsidR="006F6C17" w:rsidRPr="00717FA3" w:rsidRDefault="006F6C17">
      <w:pPr>
        <w:rPr>
          <w:lang w:val="ru-RU"/>
        </w:rPr>
        <w:sectPr w:rsidR="006F6C17" w:rsidRPr="00717FA3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F6C17" w:rsidRPr="00717FA3" w:rsidRDefault="006F6C17">
      <w:pPr>
        <w:autoSpaceDE w:val="0"/>
        <w:autoSpaceDN w:val="0"/>
        <w:spacing w:after="78" w:line="220" w:lineRule="exact"/>
        <w:rPr>
          <w:lang w:val="ru-RU"/>
        </w:rPr>
      </w:pPr>
    </w:p>
    <w:p w:rsidR="006F6C17" w:rsidRPr="00717FA3" w:rsidRDefault="00827970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Соотношение звуков и букв.</w:t>
      </w:r>
    </w:p>
    <w:p w:rsidR="006F6C17" w:rsidRPr="00717FA3" w:rsidRDefault="0082797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Фонетический анализ слова.</w:t>
      </w:r>
    </w:p>
    <w:p w:rsidR="006F6C17" w:rsidRPr="00717FA3" w:rsidRDefault="0082797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Способы обозначения [й’], мягкости согласных.</w:t>
      </w:r>
    </w:p>
    <w:p w:rsidR="006F6C17" w:rsidRPr="00717FA3" w:rsidRDefault="0082797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Основные выразительные средства фонетики.</w:t>
      </w:r>
    </w:p>
    <w:p w:rsidR="006F6C17" w:rsidRPr="00717FA3" w:rsidRDefault="0082797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Прописные и строчные буквы.</w:t>
      </w:r>
    </w:p>
    <w:p w:rsidR="006F6C17" w:rsidRPr="00717FA3" w:rsidRDefault="0082797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Интонация, её функции. Основные элементы интонации.</w:t>
      </w:r>
    </w:p>
    <w:p w:rsidR="006F6C17" w:rsidRPr="00717FA3" w:rsidRDefault="00827970">
      <w:pPr>
        <w:autoSpaceDE w:val="0"/>
        <w:autoSpaceDN w:val="0"/>
        <w:spacing w:before="70" w:after="0" w:line="262" w:lineRule="auto"/>
        <w:ind w:left="180" w:right="6336"/>
        <w:rPr>
          <w:lang w:val="ru-RU"/>
        </w:rPr>
      </w:pPr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  <w:r w:rsidRPr="00717FA3">
        <w:rPr>
          <w:lang w:val="ru-RU"/>
        </w:rPr>
        <w:br/>
      </w:r>
      <w:proofErr w:type="gram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Орфография</w:t>
      </w:r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лингвистики.</w:t>
      </w:r>
    </w:p>
    <w:p w:rsidR="006F6C17" w:rsidRPr="00717FA3" w:rsidRDefault="0082797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Понятие «орфограмма». Буквенные и небуквенные орфограммы.</w:t>
      </w:r>
    </w:p>
    <w:p w:rsidR="006F6C17" w:rsidRPr="00717FA3" w:rsidRDefault="0082797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proofErr w:type="gram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разделительных</w:t>
      </w:r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F6C17" w:rsidRPr="00717FA3" w:rsidRDefault="00827970">
      <w:pPr>
        <w:autoSpaceDE w:val="0"/>
        <w:autoSpaceDN w:val="0"/>
        <w:spacing w:before="72" w:after="0" w:line="262" w:lineRule="auto"/>
        <w:ind w:left="180" w:right="6192"/>
        <w:rPr>
          <w:lang w:val="ru-RU"/>
        </w:rPr>
      </w:pPr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 </w:t>
      </w:r>
      <w:r w:rsidRPr="00717FA3">
        <w:rPr>
          <w:lang w:val="ru-RU"/>
        </w:rPr>
        <w:br/>
      </w:r>
      <w:proofErr w:type="gram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Лексикология</w:t>
      </w:r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лингвистики.</w:t>
      </w:r>
    </w:p>
    <w:p w:rsidR="006F6C17" w:rsidRPr="00717FA3" w:rsidRDefault="00827970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6F6C17" w:rsidRPr="00717FA3" w:rsidRDefault="0082797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Синонимы. Антонимы. Омонимы. Паронимы.</w:t>
      </w:r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6F6C17" w:rsidRPr="00717FA3" w:rsidRDefault="0082797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Лексический анализ слов (в рамках </w:t>
      </w:r>
      <w:proofErr w:type="gram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6F6C17" w:rsidRPr="00717FA3" w:rsidRDefault="00827970">
      <w:pPr>
        <w:autoSpaceDE w:val="0"/>
        <w:autoSpaceDN w:val="0"/>
        <w:spacing w:before="70" w:after="0" w:line="262" w:lineRule="auto"/>
        <w:ind w:left="180" w:right="6480"/>
        <w:rPr>
          <w:lang w:val="ru-RU"/>
        </w:rPr>
      </w:pPr>
      <w:proofErr w:type="spellStart"/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>Морфемика</w:t>
      </w:r>
      <w:proofErr w:type="spellEnd"/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Орфография </w:t>
      </w:r>
      <w:r w:rsidRPr="00717FA3">
        <w:rPr>
          <w:lang w:val="ru-RU"/>
        </w:rPr>
        <w:br/>
      </w:r>
      <w:proofErr w:type="spell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Морфемика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лингвистики.</w:t>
      </w:r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6F6C17" w:rsidRPr="00717FA3" w:rsidRDefault="0082797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Чередование звуков в морфемах (в том числе чередование гласных с нулём звука).</w:t>
      </w:r>
    </w:p>
    <w:p w:rsidR="006F6C17" w:rsidRPr="00717FA3" w:rsidRDefault="0082797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Морфемный анализ слов.</w:t>
      </w:r>
    </w:p>
    <w:p w:rsidR="006F6C17" w:rsidRPr="00717FA3" w:rsidRDefault="0082797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Уместное использование слов с суффиксами оценки в собственной речи.</w:t>
      </w:r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проверяемыми, непроверяемыми, ​непроизносимыми согласными (в рамках </w:t>
      </w:r>
      <w:proofErr w:type="gram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6F6C17" w:rsidRPr="00717FA3" w:rsidRDefault="0082797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в </w:t>
      </w:r>
      <w:proofErr w:type="gram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корне слова</w:t>
      </w:r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F6C17" w:rsidRPr="00717FA3" w:rsidRDefault="0082797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-з</w:t>
      </w:r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(-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6F6C17" w:rsidRPr="00717FA3" w:rsidRDefault="0082797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приставок.</w:t>
      </w:r>
    </w:p>
    <w:p w:rsidR="006F6C17" w:rsidRPr="00717FA3" w:rsidRDefault="0082797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F6C17" w:rsidRPr="00717FA3" w:rsidRDefault="00827970">
      <w:pPr>
        <w:autoSpaceDE w:val="0"/>
        <w:autoSpaceDN w:val="0"/>
        <w:spacing w:before="70" w:after="0" w:line="262" w:lineRule="auto"/>
        <w:ind w:left="180" w:right="3024"/>
        <w:rPr>
          <w:lang w:val="ru-RU"/>
        </w:rPr>
      </w:pPr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Морфология. Культура речи. Орфография </w:t>
      </w:r>
      <w:r w:rsidRPr="00717FA3">
        <w:rPr>
          <w:lang w:val="ru-RU"/>
        </w:rPr>
        <w:br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Морфология как раздел грамматики. Грамматическое значение слова.</w:t>
      </w:r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 </w:t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Род, число, падеж имени существительного.</w:t>
      </w:r>
    </w:p>
    <w:p w:rsidR="006F6C17" w:rsidRPr="00717FA3" w:rsidRDefault="006F6C17">
      <w:pPr>
        <w:rPr>
          <w:lang w:val="ru-RU"/>
        </w:rPr>
        <w:sectPr w:rsidR="006F6C17" w:rsidRPr="00717FA3">
          <w:pgSz w:w="11900" w:h="16840"/>
          <w:pgMar w:top="298" w:right="780" w:bottom="428" w:left="666" w:header="720" w:footer="720" w:gutter="0"/>
          <w:cols w:space="720" w:equalWidth="0">
            <w:col w:w="10454" w:space="0"/>
          </w:cols>
          <w:docGrid w:linePitch="360"/>
        </w:sectPr>
      </w:pPr>
    </w:p>
    <w:p w:rsidR="006F6C17" w:rsidRPr="00717FA3" w:rsidRDefault="006F6C17">
      <w:pPr>
        <w:autoSpaceDE w:val="0"/>
        <w:autoSpaceDN w:val="0"/>
        <w:spacing w:after="78" w:line="220" w:lineRule="exact"/>
        <w:rPr>
          <w:lang w:val="ru-RU"/>
        </w:rPr>
      </w:pPr>
    </w:p>
    <w:p w:rsidR="006F6C17" w:rsidRPr="00717FA3" w:rsidRDefault="00827970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общего рода.</w:t>
      </w:r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Имена существительные, имеющие форму только единственного или только множественного числа. </w:t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6F6C17" w:rsidRPr="00717FA3" w:rsidRDefault="0082797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существительных.</w:t>
      </w:r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70" w:after="0" w:line="262" w:lineRule="auto"/>
        <w:ind w:right="1872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6F6C17" w:rsidRPr="00717FA3" w:rsidRDefault="0082797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Правописание собственных имён существительных.</w:t>
      </w:r>
    </w:p>
    <w:p w:rsidR="006F6C17" w:rsidRPr="00717FA3" w:rsidRDefault="0082797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на конце имён существительных после шипящих.</w:t>
      </w:r>
    </w:p>
    <w:p w:rsidR="006F6C17" w:rsidRPr="00717FA3" w:rsidRDefault="0082797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существительных.</w:t>
      </w:r>
    </w:p>
    <w:p w:rsidR="006F6C17" w:rsidRPr="00717FA3" w:rsidRDefault="00827970">
      <w:pPr>
        <w:autoSpaceDE w:val="0"/>
        <w:autoSpaceDN w:val="0"/>
        <w:spacing w:before="72" w:after="0" w:line="262" w:lineRule="auto"/>
        <w:ind w:left="180" w:right="432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существительных. Правописание суффиксов </w:t>
      </w:r>
      <w:proofErr w:type="gramStart"/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</w:t>
      </w:r>
      <w:proofErr w:type="gramEnd"/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proofErr w:type="spellEnd"/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; -</w:t>
      </w:r>
      <w:proofErr w:type="spellStart"/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proofErr w:type="spellEnd"/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proofErr w:type="spellEnd"/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(-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) имён существительных.</w:t>
      </w:r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proofErr w:type="gram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</w:t>
      </w:r>
      <w:proofErr w:type="gramEnd"/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аг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proofErr w:type="spellStart"/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proofErr w:type="spellStart"/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-;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-клан- 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-клон-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скак</w:t>
      </w:r>
      <w:proofErr w:type="spellEnd"/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- 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</w:t>
      </w:r>
      <w:proofErr w:type="spellStart"/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скоч</w:t>
      </w:r>
      <w:proofErr w:type="spellEnd"/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-.</w:t>
      </w:r>
    </w:p>
    <w:p w:rsidR="006F6C17" w:rsidRPr="00717FA3" w:rsidRDefault="0082797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существительными.</w:t>
      </w:r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прилагательное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6F6C17" w:rsidRPr="00717FA3" w:rsidRDefault="0082797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Имена прилагательные полные и краткие, их синтаксические функции.</w:t>
      </w:r>
    </w:p>
    <w:p w:rsidR="006F6C17" w:rsidRPr="00717FA3" w:rsidRDefault="0082797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Склонение имён прилагательных. </w:t>
      </w:r>
    </w:p>
    <w:p w:rsidR="006F6C17" w:rsidRPr="00717FA3" w:rsidRDefault="0082797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прилагательных.</w:t>
      </w:r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6F6C17" w:rsidRPr="00717FA3" w:rsidRDefault="0082797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прилагательных.</w:t>
      </w:r>
    </w:p>
    <w:p w:rsidR="006F6C17" w:rsidRPr="00717FA3" w:rsidRDefault="00827970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прилагательных. Правописание кратких форм имён прилагательных с основой на шипящий.</w:t>
      </w:r>
    </w:p>
    <w:p w:rsidR="006F6C17" w:rsidRPr="00717FA3" w:rsidRDefault="0082797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не 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с именами прилагательными.</w:t>
      </w:r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70" w:after="0" w:line="271" w:lineRule="auto"/>
        <w:ind w:right="1296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Глагол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proofErr w:type="gram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Глагол</w:t>
      </w:r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6F6C17" w:rsidRPr="00717FA3" w:rsidRDefault="0082797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Глаголы совершенного и несовершенного вида, возвратные и невозвратные.</w:t>
      </w:r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6F6C17" w:rsidRPr="00717FA3" w:rsidRDefault="0082797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Спряжение глагола.</w:t>
      </w:r>
    </w:p>
    <w:p w:rsidR="006F6C17" w:rsidRPr="00717FA3" w:rsidRDefault="0082797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</w:t>
      </w:r>
      <w:proofErr w:type="gramEnd"/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ер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бир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proofErr w:type="spellStart"/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блест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блист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proofErr w:type="spellStart"/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дер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дир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жег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жиг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мер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мир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пер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пир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стел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стил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тер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тир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-.</w:t>
      </w:r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6F6C17" w:rsidRPr="00717FA3" w:rsidRDefault="0082797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proofErr w:type="gramStart"/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</w:t>
      </w:r>
      <w:proofErr w:type="gramEnd"/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ся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ться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глаголах, суффиксов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ова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- —-</w:t>
      </w:r>
      <w:proofErr w:type="spellStart"/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ыва</w:t>
      </w:r>
      <w:proofErr w:type="spellEnd"/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717FA3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</w:p>
    <w:p w:rsidR="006F6C17" w:rsidRPr="00717FA3" w:rsidRDefault="0082797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личных окончаний глагола.</w:t>
      </w:r>
    </w:p>
    <w:p w:rsidR="006F6C17" w:rsidRPr="00717FA3" w:rsidRDefault="0082797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гласной перед суффиксом </w:t>
      </w:r>
      <w:proofErr w:type="gramStart"/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</w:t>
      </w:r>
      <w:proofErr w:type="gramEnd"/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глагола.</w:t>
      </w:r>
    </w:p>
    <w:p w:rsidR="006F6C17" w:rsidRPr="00717FA3" w:rsidRDefault="0082797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:rsidR="006F6C17" w:rsidRPr="00717FA3" w:rsidRDefault="00827970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Синтаксис. Культура речи. Пунктуация </w:t>
      </w:r>
      <w:r w:rsidRPr="00717FA3">
        <w:rPr>
          <w:lang w:val="ru-RU"/>
        </w:rPr>
        <w:br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6F6C17" w:rsidRPr="00717FA3" w:rsidRDefault="0082797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Словосочетание и его признаки. Основные виды словосочетаний по морфологическим свойствам</w:t>
      </w:r>
    </w:p>
    <w:p w:rsidR="006F6C17" w:rsidRPr="00717FA3" w:rsidRDefault="006F6C17">
      <w:pPr>
        <w:rPr>
          <w:lang w:val="ru-RU"/>
        </w:rPr>
        <w:sectPr w:rsidR="006F6C17" w:rsidRPr="00717FA3">
          <w:pgSz w:w="11900" w:h="16840"/>
          <w:pgMar w:top="298" w:right="682" w:bottom="42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6F6C17" w:rsidRPr="00717FA3" w:rsidRDefault="006F6C17">
      <w:pPr>
        <w:autoSpaceDE w:val="0"/>
        <w:autoSpaceDN w:val="0"/>
        <w:spacing w:after="66" w:line="220" w:lineRule="exact"/>
        <w:rPr>
          <w:lang w:val="ru-RU"/>
        </w:rPr>
      </w:pPr>
    </w:p>
    <w:p w:rsidR="006F6C17" w:rsidRPr="00717FA3" w:rsidRDefault="00827970">
      <w:pPr>
        <w:autoSpaceDE w:val="0"/>
        <w:autoSpaceDN w:val="0"/>
        <w:spacing w:after="0" w:line="230" w:lineRule="auto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главного слова (именные, глагольные, наречные). Средства связи слов в словосочетании.</w:t>
      </w:r>
    </w:p>
    <w:p w:rsidR="006F6C17" w:rsidRPr="00717FA3" w:rsidRDefault="0082797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Синтаксический анализ словосочетания.</w:t>
      </w:r>
    </w:p>
    <w:p w:rsidR="006F6C17" w:rsidRPr="00717FA3" w:rsidRDefault="00827970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Предложение и его признаки. Виды предложений по цели высказывания и эмоциональной окраске.</w:t>
      </w:r>
    </w:p>
    <w:p w:rsidR="006F6C17" w:rsidRPr="00717FA3" w:rsidRDefault="00827970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6F6C17" w:rsidRPr="00717FA3" w:rsidRDefault="00827970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6F6C17" w:rsidRPr="00717FA3" w:rsidRDefault="0082797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Тире между подлежащим и сказуемым.</w:t>
      </w:r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</w:t>
      </w:r>
    </w:p>
    <w:p w:rsidR="006F6C17" w:rsidRPr="00717FA3" w:rsidRDefault="00827970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Дополнение (прямое и косвенное) и типичные средства его выражения. </w:t>
      </w:r>
      <w:proofErr w:type="gram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6F6C17" w:rsidRPr="00717FA3" w:rsidRDefault="0082797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Предложения с однородными членами (без союзов, с одиночным союзом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).</w:t>
      </w:r>
      <w:proofErr w:type="gramEnd"/>
    </w:p>
    <w:p w:rsidR="006F6C17" w:rsidRPr="00717FA3" w:rsidRDefault="00827970">
      <w:pPr>
        <w:autoSpaceDE w:val="0"/>
        <w:autoSpaceDN w:val="0"/>
        <w:spacing w:before="70" w:after="0" w:line="230" w:lineRule="auto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обобщающим словом при однородных членах.</w:t>
      </w:r>
    </w:p>
    <w:p w:rsidR="006F6C17" w:rsidRPr="00717FA3" w:rsidRDefault="00827970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обращением, особенности интонации. Обращение и средства его выражения. Синтаксический анализ простого и простого осложнённого предложений.</w:t>
      </w:r>
    </w:p>
    <w:p w:rsidR="006F6C17" w:rsidRPr="00717FA3" w:rsidRDefault="00827970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proofErr w:type="gram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).</w:t>
      </w:r>
      <w:proofErr w:type="gramEnd"/>
    </w:p>
    <w:p w:rsidR="006F6C17" w:rsidRPr="00717FA3" w:rsidRDefault="0082797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Предложения простые и сложные. Сложные предложения с бессоюзной и союзной связью.</w:t>
      </w:r>
    </w:p>
    <w:p w:rsidR="006F6C17" w:rsidRPr="00717FA3" w:rsidRDefault="00827970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Предложения сложносочинённые и сложноподчинённые (общее представление, практическое усвоение).</w:t>
      </w:r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F6C17" w:rsidRPr="00717FA3" w:rsidRDefault="0082797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Предложения с прямой речью.</w:t>
      </w:r>
    </w:p>
    <w:p w:rsidR="006F6C17" w:rsidRPr="00717FA3" w:rsidRDefault="0082797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предложений с прямой речью.</w:t>
      </w:r>
    </w:p>
    <w:p w:rsidR="006F6C17" w:rsidRPr="00717FA3" w:rsidRDefault="0082797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Диалог.</w:t>
      </w:r>
    </w:p>
    <w:p w:rsidR="006F6C17" w:rsidRPr="00717FA3" w:rsidRDefault="0082797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диалога на письме.</w:t>
      </w:r>
    </w:p>
    <w:p w:rsidR="006F6C17" w:rsidRPr="00717FA3" w:rsidRDefault="0082797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Пунктуация как раздел лингвистики.</w:t>
      </w:r>
    </w:p>
    <w:p w:rsidR="006F6C17" w:rsidRPr="00717FA3" w:rsidRDefault="006F6C17">
      <w:pPr>
        <w:rPr>
          <w:lang w:val="ru-RU"/>
        </w:rPr>
        <w:sectPr w:rsidR="006F6C17" w:rsidRPr="00717FA3">
          <w:pgSz w:w="11900" w:h="16840"/>
          <w:pgMar w:top="286" w:right="656" w:bottom="1440" w:left="666" w:header="720" w:footer="720" w:gutter="0"/>
          <w:cols w:space="720" w:equalWidth="0">
            <w:col w:w="10578" w:space="0"/>
          </w:cols>
          <w:docGrid w:linePitch="360"/>
        </w:sectPr>
      </w:pPr>
    </w:p>
    <w:p w:rsidR="006F6C17" w:rsidRPr="00717FA3" w:rsidRDefault="006F6C17">
      <w:pPr>
        <w:autoSpaceDE w:val="0"/>
        <w:autoSpaceDN w:val="0"/>
        <w:spacing w:after="78" w:line="220" w:lineRule="exact"/>
        <w:rPr>
          <w:lang w:val="ru-RU"/>
        </w:rPr>
      </w:pPr>
    </w:p>
    <w:p w:rsidR="006F6C17" w:rsidRPr="00717FA3" w:rsidRDefault="00827970">
      <w:pPr>
        <w:autoSpaceDE w:val="0"/>
        <w:autoSpaceDN w:val="0"/>
        <w:spacing w:after="0" w:line="230" w:lineRule="auto"/>
        <w:rPr>
          <w:lang w:val="ru-RU"/>
        </w:rPr>
      </w:pPr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6F6C17" w:rsidRPr="00717FA3" w:rsidRDefault="00827970">
      <w:pPr>
        <w:autoSpaceDE w:val="0"/>
        <w:autoSpaceDN w:val="0"/>
        <w:spacing w:before="346" w:after="0" w:line="230" w:lineRule="auto"/>
        <w:rPr>
          <w:lang w:val="ru-RU"/>
        </w:rPr>
      </w:pPr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6F6C17" w:rsidRPr="00717FA3" w:rsidRDefault="00827970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</w:r>
      <w:r w:rsidRPr="00717FA3">
        <w:rPr>
          <w:lang w:val="ru-RU"/>
        </w:rPr>
        <w:br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самовоспитания и саморазвития, формирования внутренней позиции личности.</w:t>
      </w:r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proofErr w:type="gramStart"/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</w:t>
      </w:r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понимание роли различных социальных институтов в жизни человека; </w:t>
      </w:r>
      <w:r w:rsidRPr="00717FA3">
        <w:rPr>
          <w:lang w:val="ru-RU"/>
        </w:rPr>
        <w:br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формируемое</w:t>
      </w:r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</w:t>
      </w:r>
      <w:r w:rsidRPr="00717FA3">
        <w:rPr>
          <w:lang w:val="ru-RU"/>
        </w:rPr>
        <w:br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717FA3">
        <w:rPr>
          <w:lang w:val="ru-RU"/>
        </w:rPr>
        <w:tab/>
      </w:r>
      <w:proofErr w:type="gramStart"/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</w:t>
      </w:r>
      <w:proofErr w:type="spell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нормс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учётом осознания последствий поступков; активное неприятие асоциальных поступков; свобода и </w:t>
      </w:r>
      <w:proofErr w:type="spell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ответственностьличности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в условиях индивидуального и общественного пространства.</w:t>
      </w:r>
      <w:proofErr w:type="gramEnd"/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717FA3">
        <w:rPr>
          <w:lang w:val="ru-RU"/>
        </w:rPr>
        <w:tab/>
      </w:r>
      <w:proofErr w:type="gramStart"/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</w:t>
      </w:r>
      <w:proofErr w:type="gramEnd"/>
    </w:p>
    <w:p w:rsidR="006F6C17" w:rsidRPr="00717FA3" w:rsidRDefault="006F6C17">
      <w:pPr>
        <w:rPr>
          <w:lang w:val="ru-RU"/>
        </w:rPr>
        <w:sectPr w:rsidR="006F6C17" w:rsidRPr="00717FA3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F6C17" w:rsidRPr="00717FA3" w:rsidRDefault="006F6C17">
      <w:pPr>
        <w:autoSpaceDE w:val="0"/>
        <w:autoSpaceDN w:val="0"/>
        <w:spacing w:after="66" w:line="220" w:lineRule="exact"/>
        <w:rPr>
          <w:lang w:val="ru-RU"/>
        </w:rPr>
      </w:pPr>
    </w:p>
    <w:p w:rsidR="006F6C17" w:rsidRPr="00717FA3" w:rsidRDefault="00827970">
      <w:pPr>
        <w:autoSpaceDE w:val="0"/>
        <w:autoSpaceDN w:val="0"/>
        <w:spacing w:after="0" w:line="230" w:lineRule="auto"/>
        <w:rPr>
          <w:lang w:val="ru-RU"/>
        </w:rPr>
      </w:pPr>
      <w:proofErr w:type="gram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видах</w:t>
      </w:r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искусства.</w:t>
      </w:r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и читательский опыт; </w:t>
      </w:r>
      <w:r w:rsidRPr="00717FA3">
        <w:rPr>
          <w:lang w:val="ru-RU"/>
        </w:rPr>
        <w:br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</w:t>
      </w:r>
      <w:proofErr w:type="spellStart"/>
      <w:proofErr w:type="gram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употреб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ление</w:t>
      </w:r>
      <w:proofErr w:type="spellEnd"/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</w:r>
      <w:r w:rsidRPr="00717FA3">
        <w:rPr>
          <w:lang w:val="ru-RU"/>
        </w:rPr>
        <w:br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собственный опыт и выстраивая дальнейшие цели;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proofErr w:type="gram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навыков рефлексии, признание своего права на ошибку и такого же права другого человека.</w:t>
      </w:r>
      <w:proofErr w:type="gramEnd"/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</w:t>
      </w:r>
      <w:r w:rsidRPr="00717FA3">
        <w:rPr>
          <w:lang w:val="ru-RU"/>
        </w:rPr>
        <w:br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выполнять такого рода деятельность;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​раз​личного рода, в том числе на основе применения </w:t>
      </w:r>
      <w:proofErr w:type="spellStart"/>
      <w:proofErr w:type="gram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изучае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мого</w:t>
      </w:r>
      <w:proofErr w:type="spellEnd"/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предметного знания и ознакомления с деятельностью филологов, </w:t>
      </w:r>
      <w:r w:rsidRPr="00717FA3">
        <w:rPr>
          <w:lang w:val="ru-RU"/>
        </w:rPr>
        <w:br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717FA3">
        <w:rPr>
          <w:lang w:val="ru-RU"/>
        </w:rPr>
        <w:tab/>
      </w:r>
      <w:proofErr w:type="gramStart"/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</w:t>
      </w:r>
      <w:r w:rsidRPr="00717FA3">
        <w:rPr>
          <w:lang w:val="ru-RU"/>
        </w:rPr>
        <w:br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готовность к участию в практической деятельности </w:t>
      </w:r>
      <w:r w:rsidRPr="00717FA3">
        <w:rPr>
          <w:lang w:val="ru-RU"/>
        </w:rPr>
        <w:br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экологической направленности.</w:t>
      </w:r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717FA3">
        <w:rPr>
          <w:lang w:val="ru-RU"/>
        </w:rPr>
        <w:tab/>
      </w:r>
      <w:proofErr w:type="gramStart"/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чело​века,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</w:t>
      </w:r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установка на осмысление опыта, наблюдений, поступков и стремление совершенствовать пути достижения индивидуального и коллективного </w:t>
      </w:r>
      <w:proofErr w:type="gram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благо​</w:t>
      </w:r>
      <w:proofErr w:type="spell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получия</w:t>
      </w:r>
      <w:proofErr w:type="spellEnd"/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F6C17" w:rsidRPr="00717FA3" w:rsidRDefault="00827970">
      <w:pPr>
        <w:autoSpaceDE w:val="0"/>
        <w:autoSpaceDN w:val="0"/>
        <w:spacing w:before="70" w:after="0" w:line="262" w:lineRule="auto"/>
        <w:ind w:left="144" w:right="1008"/>
        <w:jc w:val="center"/>
        <w:rPr>
          <w:lang w:val="ru-RU"/>
        </w:rPr>
      </w:pP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Адаптации обучающегося к изменяющимся условиям социальной и природной среды: 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</w:t>
      </w:r>
      <w:proofErr w:type="gram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социального опыта, основных социальных ролей, норм и правил</w:t>
      </w:r>
    </w:p>
    <w:p w:rsidR="006F6C17" w:rsidRPr="00717FA3" w:rsidRDefault="006F6C17">
      <w:pPr>
        <w:rPr>
          <w:lang w:val="ru-RU"/>
        </w:rPr>
        <w:sectPr w:rsidR="006F6C17" w:rsidRPr="00717FA3">
          <w:pgSz w:w="11900" w:h="16840"/>
          <w:pgMar w:top="286" w:right="680" w:bottom="438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6F6C17" w:rsidRPr="00717FA3" w:rsidRDefault="006F6C17">
      <w:pPr>
        <w:autoSpaceDE w:val="0"/>
        <w:autoSpaceDN w:val="0"/>
        <w:spacing w:after="66" w:line="220" w:lineRule="exact"/>
        <w:rPr>
          <w:lang w:val="ru-RU"/>
        </w:rPr>
      </w:pPr>
    </w:p>
    <w:p w:rsidR="006F6C17" w:rsidRPr="00717FA3" w:rsidRDefault="00827970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</w:t>
      </w:r>
      <w:proofErr w:type="gram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оперировать основными понятиями, терминами и </w:t>
      </w:r>
      <w:r w:rsidRPr="00717FA3">
        <w:rPr>
          <w:lang w:val="ru-RU"/>
        </w:rPr>
        <w:br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717FA3">
        <w:rPr>
          <w:lang w:val="ru-RU"/>
        </w:rPr>
        <w:br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последствия, опираясь на жизненный, речевой и читательский опыт;</w:t>
      </w:r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стрессовую ситуацию как вызов, требующий контрмер; оценивать ситуацию стресса, корректировать </w:t>
      </w:r>
      <w:r w:rsidRPr="00717FA3">
        <w:rPr>
          <w:lang w:val="ru-RU"/>
        </w:rPr>
        <w:br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6F6C17" w:rsidRPr="00717FA3" w:rsidRDefault="00827970">
      <w:pPr>
        <w:autoSpaceDE w:val="0"/>
        <w:autoSpaceDN w:val="0"/>
        <w:spacing w:before="262" w:after="0" w:line="230" w:lineRule="auto"/>
        <w:rPr>
          <w:lang w:val="ru-RU"/>
        </w:rPr>
      </w:pPr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166" w:after="0" w:line="288" w:lineRule="auto"/>
        <w:ind w:right="288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учебными познавательными действиями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языковых единиц, языковых явлений и процессов;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 текста, необходимой для решения поставленной учебной задачи; </w:t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</w:t>
      </w:r>
      <w:proofErr w:type="spellStart"/>
      <w:proofErr w:type="gram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оптималь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вариант с учётом самостоятельно выделенных критериев.</w:t>
      </w:r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717FA3">
        <w:rPr>
          <w:lang w:val="ru-RU"/>
        </w:rPr>
        <w:tab/>
      </w:r>
      <w:proofErr w:type="gramStart"/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 в языковом образовании; </w:t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несоответствие между реальным и желательным </w:t>
      </w:r>
      <w:r w:rsidRPr="00717FA3">
        <w:rPr>
          <w:lang w:val="ru-RU"/>
        </w:rPr>
        <w:br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состоянием ситуации, и самостоятельно устанавливать искомое и данное;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составлять алгоритм действий и использовать его для решения учебных задач;</w:t>
      </w:r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6F6C17" w:rsidRPr="00717FA3" w:rsidRDefault="006F6C17">
      <w:pPr>
        <w:rPr>
          <w:lang w:val="ru-RU"/>
        </w:rPr>
        <w:sectPr w:rsidR="006F6C17" w:rsidRPr="00717FA3">
          <w:pgSz w:w="11900" w:h="16840"/>
          <w:pgMar w:top="286" w:right="634" w:bottom="296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6F6C17" w:rsidRPr="00717FA3" w:rsidRDefault="006F6C17">
      <w:pPr>
        <w:autoSpaceDE w:val="0"/>
        <w:autoSpaceDN w:val="0"/>
        <w:spacing w:after="90" w:line="220" w:lineRule="exact"/>
        <w:rPr>
          <w:lang w:val="ru-RU"/>
        </w:rPr>
      </w:pPr>
    </w:p>
    <w:p w:rsidR="006F6C17" w:rsidRPr="00717FA3" w:rsidRDefault="00827970">
      <w:pPr>
        <w:tabs>
          <w:tab w:val="left" w:pos="180"/>
        </w:tabs>
        <w:autoSpaceDE w:val="0"/>
        <w:autoSpaceDN w:val="0"/>
        <w:spacing w:after="0" w:line="283" w:lineRule="auto"/>
        <w:ind w:right="288"/>
        <w:rPr>
          <w:lang w:val="ru-RU"/>
        </w:rPr>
      </w:pPr>
      <w:r w:rsidRPr="00717FA3">
        <w:rPr>
          <w:lang w:val="ru-RU"/>
        </w:rPr>
        <w:tab/>
      </w:r>
      <w:proofErr w:type="gram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лингвистического исследования (эксперимента);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  <w:proofErr w:type="gramEnd"/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текстах, </w:t>
      </w:r>
      <w:proofErr w:type="spellStart"/>
      <w:proofErr w:type="gram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таб</w:t>
      </w:r>
      <w:proofErr w:type="spellEnd"/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​лицах, схемах;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виды </w:t>
      </w:r>
      <w:proofErr w:type="spell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и чтения для оценки текста с точки зрения </w:t>
      </w:r>
      <w:r w:rsidRPr="00717FA3">
        <w:rPr>
          <w:lang w:val="ru-RU"/>
        </w:rPr>
        <w:br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достоверности и применимости содержащейся в нём информации и усвоения необходимой </w:t>
      </w:r>
      <w:r w:rsidRPr="00717FA3">
        <w:rPr>
          <w:lang w:val="ru-RU"/>
        </w:rPr>
        <w:br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информации с целью решения учебных задач;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</w:t>
      </w:r>
      <w:proofErr w:type="gram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пред​</w:t>
      </w:r>
      <w:proofErr w:type="spell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ложенным</w:t>
      </w:r>
      <w:proofErr w:type="spellEnd"/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учителем или сформулированным самостоятельно;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</w:t>
      </w:r>
      <w:proofErr w:type="gramStart"/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коммуникативными действиями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знаков;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распознавать предпосылки конфликтных ситуаций и смягчать конфликты, вести </w:t>
      </w:r>
      <w:r w:rsidRPr="00717FA3">
        <w:rPr>
          <w:lang w:val="ru-RU"/>
        </w:rPr>
        <w:br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переговоры;</w:t>
      </w:r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проведённого языкового анализа, выполненного </w:t>
      </w:r>
      <w:r w:rsidRPr="00717FA3">
        <w:rPr>
          <w:lang w:val="ru-RU"/>
        </w:rPr>
        <w:br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лингвистического эксперимента, исследования, проекта;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6F6C17" w:rsidRPr="00717FA3" w:rsidRDefault="00827970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717FA3">
        <w:rPr>
          <w:lang w:val="ru-RU"/>
        </w:rPr>
        <w:br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</w:t>
      </w:r>
      <w:proofErr w:type="gram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ин​</w:t>
      </w:r>
      <w:proofErr w:type="spell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дивидуальной</w:t>
      </w:r>
      <w:proofErr w:type="spellEnd"/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 при решении</w:t>
      </w:r>
    </w:p>
    <w:p w:rsidR="006F6C17" w:rsidRPr="00717FA3" w:rsidRDefault="006F6C17">
      <w:pPr>
        <w:rPr>
          <w:lang w:val="ru-RU"/>
        </w:rPr>
        <w:sectPr w:rsidR="006F6C17" w:rsidRPr="00717FA3">
          <w:pgSz w:w="11900" w:h="16840"/>
          <w:pgMar w:top="310" w:right="670" w:bottom="356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6F6C17" w:rsidRPr="00717FA3" w:rsidRDefault="006F6C17">
      <w:pPr>
        <w:autoSpaceDE w:val="0"/>
        <w:autoSpaceDN w:val="0"/>
        <w:spacing w:after="66" w:line="220" w:lineRule="exact"/>
        <w:rPr>
          <w:lang w:val="ru-RU"/>
        </w:rPr>
      </w:pPr>
    </w:p>
    <w:p w:rsidR="006F6C17" w:rsidRPr="00717FA3" w:rsidRDefault="00827970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конкретной проблемы, ​обосновывать необходимость применения групповых форм ​взаимодействия при решении поставленной задачи;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proofErr w:type="spellStart"/>
      <w:proofErr w:type="gram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совмест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​ной</w:t>
      </w:r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работы; уметь обобщать мнения нескольких людей, проявлять готовность руководить, выполнять поручения, подчиняться;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proofErr w:type="gram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717FA3">
        <w:rPr>
          <w:lang w:val="ru-RU"/>
        </w:rPr>
        <w:br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</w:t>
      </w:r>
      <w:proofErr w:type="gramStart"/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учебных и жизненных ситуациях;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результата </w:t>
      </w:r>
      <w:proofErr w:type="spellStart"/>
      <w:proofErr w:type="gram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тельности</w:t>
      </w:r>
      <w:proofErr w:type="spellEnd"/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других;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6F6C17" w:rsidRPr="00717FA3" w:rsidRDefault="00827970">
      <w:pPr>
        <w:autoSpaceDE w:val="0"/>
        <w:autoSpaceDN w:val="0"/>
        <w:spacing w:before="70" w:after="0" w:line="281" w:lineRule="auto"/>
        <w:ind w:left="180" w:right="4464"/>
        <w:rPr>
          <w:lang w:val="ru-RU"/>
        </w:rPr>
      </w:pP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Принятие себя и других: </w:t>
      </w:r>
      <w:r w:rsidRPr="00717FA3">
        <w:rPr>
          <w:lang w:val="ru-RU"/>
        </w:rPr>
        <w:br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 и его мнению; признавать своё и чужое право на ошибку; </w:t>
      </w:r>
      <w:r w:rsidRPr="00717FA3">
        <w:rPr>
          <w:lang w:val="ru-RU"/>
        </w:rPr>
        <w:br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717FA3">
        <w:rPr>
          <w:lang w:val="ru-RU"/>
        </w:rPr>
        <w:br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717FA3">
        <w:rPr>
          <w:lang w:val="ru-RU"/>
        </w:rPr>
        <w:br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6F6C17" w:rsidRPr="00717FA3" w:rsidRDefault="00827970">
      <w:pPr>
        <w:autoSpaceDE w:val="0"/>
        <w:autoSpaceDN w:val="0"/>
        <w:spacing w:before="262" w:after="0" w:line="230" w:lineRule="auto"/>
        <w:rPr>
          <w:lang w:val="ru-RU"/>
        </w:rPr>
      </w:pPr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6F6C17" w:rsidRPr="00717FA3" w:rsidRDefault="006F6C17">
      <w:pPr>
        <w:rPr>
          <w:lang w:val="ru-RU"/>
        </w:rPr>
        <w:sectPr w:rsidR="006F6C17" w:rsidRPr="00717FA3">
          <w:pgSz w:w="11900" w:h="16840"/>
          <w:pgMar w:top="286" w:right="686" w:bottom="452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6F6C17" w:rsidRPr="00717FA3" w:rsidRDefault="006F6C17">
      <w:pPr>
        <w:autoSpaceDE w:val="0"/>
        <w:autoSpaceDN w:val="0"/>
        <w:spacing w:after="78" w:line="220" w:lineRule="exact"/>
        <w:rPr>
          <w:lang w:val="ru-RU"/>
        </w:rPr>
      </w:pPr>
    </w:p>
    <w:p w:rsidR="006F6C17" w:rsidRPr="00717FA3" w:rsidRDefault="00827970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>Общие сведения о языке</w:t>
      </w:r>
      <w:proofErr w:type="gramStart"/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сознавать богатство и выразительность русского языка, приводить примеры, свидетельствующие об этом.</w:t>
      </w:r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>Язык и речь</w:t>
      </w:r>
      <w:proofErr w:type="gramStart"/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диалоге на лингвистические темы (в рамках </w:t>
      </w:r>
      <w:proofErr w:type="gram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) и в диалоге/</w:t>
      </w:r>
      <w:proofErr w:type="spell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полилоге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жизненных наблюдений объёмом не менее 3 реплик.</w:t>
      </w:r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различными видами </w:t>
      </w:r>
      <w:proofErr w:type="spell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: выборочным, ​ознакомительным, детальным — научно-учебных и художественных текстов различных функционально-смысловых типов речи.</w:t>
      </w:r>
    </w:p>
    <w:p w:rsidR="006F6C17" w:rsidRPr="00717FA3" w:rsidRDefault="00827970">
      <w:pPr>
        <w:autoSpaceDE w:val="0"/>
        <w:autoSpaceDN w:val="0"/>
        <w:spacing w:before="70" w:after="0" w:line="262" w:lineRule="auto"/>
        <w:ind w:left="180" w:right="288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чтения: просмотровым, ознакомительным, изучающим, поисковым. Устно пересказывать прочитанный или прослушанный текст объёмом не менее 100 слов.</w:t>
      </w:r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</w:t>
      </w:r>
      <w:proofErr w:type="gram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%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существлять выбор языковых средств для создания высказывания в соответствии с целью, темой и коммуникативным замыслом.</w:t>
      </w:r>
    </w:p>
    <w:p w:rsidR="006F6C17" w:rsidRPr="00717FA3" w:rsidRDefault="00827970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proofErr w:type="gram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пунктограммы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и слова с непроверяемыми написаниями);</w:t>
      </w:r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>Текст</w:t>
      </w:r>
      <w:proofErr w:type="gramStart"/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микротем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и абзацев.</w:t>
      </w:r>
    </w:p>
    <w:p w:rsidR="006F6C17" w:rsidRPr="00717FA3" w:rsidRDefault="00827970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</w:r>
      <w:proofErr w:type="spell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функ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ционально-смысловому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типу речи.</w:t>
      </w:r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 </w:t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6F6C17" w:rsidRPr="00717FA3" w:rsidRDefault="00827970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Восстанавливать деформированный текст; осуществлять корректировку восстановленного текста с опорой на образец. </w:t>
      </w:r>
    </w:p>
    <w:p w:rsidR="006F6C17" w:rsidRPr="00717FA3" w:rsidRDefault="0082797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умениями информационной переработки </w:t>
      </w:r>
      <w:proofErr w:type="gram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прослушанного</w:t>
      </w:r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прочитанного научно-учебного,</w:t>
      </w:r>
    </w:p>
    <w:p w:rsidR="006F6C17" w:rsidRPr="00717FA3" w:rsidRDefault="006F6C17">
      <w:pPr>
        <w:rPr>
          <w:lang w:val="ru-RU"/>
        </w:rPr>
        <w:sectPr w:rsidR="006F6C17" w:rsidRPr="00717FA3">
          <w:pgSz w:w="11900" w:h="16840"/>
          <w:pgMar w:top="298" w:right="702" w:bottom="308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6F6C17" w:rsidRPr="00717FA3" w:rsidRDefault="006F6C17">
      <w:pPr>
        <w:autoSpaceDE w:val="0"/>
        <w:autoSpaceDN w:val="0"/>
        <w:spacing w:after="78" w:line="220" w:lineRule="exact"/>
        <w:rPr>
          <w:lang w:val="ru-RU"/>
        </w:rPr>
      </w:pPr>
    </w:p>
    <w:p w:rsidR="006F6C17" w:rsidRPr="00717FA3" w:rsidRDefault="00827970">
      <w:pPr>
        <w:autoSpaceDE w:val="0"/>
        <w:autoSpaceDN w:val="0"/>
        <w:spacing w:after="0" w:line="281" w:lineRule="auto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F6C17" w:rsidRPr="00717FA3" w:rsidRDefault="0082797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Представлять сообщение на заданную тему в виде презентации.</w:t>
      </w:r>
    </w:p>
    <w:p w:rsidR="006F6C17" w:rsidRPr="00717FA3" w:rsidRDefault="0082797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</w:t>
      </w:r>
      <w:r w:rsidRPr="00717FA3">
        <w:rPr>
          <w:lang w:val="ru-RU"/>
        </w:rPr>
        <w:br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целостность, связность, информативность).</w:t>
      </w:r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70" w:after="0" w:line="274" w:lineRule="auto"/>
        <w:ind w:right="432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Функциональные разновидности языка</w:t>
      </w:r>
      <w:proofErr w:type="gram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меть общее представление об особенностях разговорной речи, функциональных стилей, языка художественной литературы.</w:t>
      </w:r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>Фонетика. Графика. Орфоэпия</w:t>
      </w:r>
      <w:proofErr w:type="gramStart"/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арактеризовать звуки; понимать различие между звуком и буквой, характеризовать систему звуков.</w:t>
      </w:r>
    </w:p>
    <w:p w:rsidR="006F6C17" w:rsidRPr="00717FA3" w:rsidRDefault="0082797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Проводить фонетический анализ слов.</w:t>
      </w:r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>Орфография</w:t>
      </w:r>
      <w:proofErr w:type="gramStart"/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6F6C17" w:rsidRPr="00717FA3" w:rsidRDefault="0082797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Распознавать изученные орфограммы.</w:t>
      </w:r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разделительных</w:t>
      </w:r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>Лексикология</w:t>
      </w:r>
      <w:proofErr w:type="gramStart"/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6F6C17" w:rsidRPr="00717FA3" w:rsidRDefault="00827970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6F6C17" w:rsidRPr="00717FA3" w:rsidRDefault="0082797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тематические группы слов, родовые и видовые понятия.</w:t>
      </w:r>
    </w:p>
    <w:p w:rsidR="006F6C17" w:rsidRPr="00717FA3" w:rsidRDefault="0082797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лексический анализ слов (в рамках </w:t>
      </w:r>
      <w:proofErr w:type="gram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spellStart"/>
      <w:proofErr w:type="gram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паро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нимов</w:t>
      </w:r>
      <w:proofErr w:type="spellEnd"/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6F6C17" w:rsidRPr="00717FA3" w:rsidRDefault="00827970">
      <w:pPr>
        <w:autoSpaceDE w:val="0"/>
        <w:autoSpaceDN w:val="0"/>
        <w:spacing w:before="70" w:after="0" w:line="262" w:lineRule="auto"/>
        <w:ind w:left="180" w:right="2880"/>
        <w:rPr>
          <w:lang w:val="ru-RU"/>
        </w:rPr>
      </w:pPr>
      <w:proofErr w:type="spellStart"/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>Морфемика</w:t>
      </w:r>
      <w:proofErr w:type="spellEnd"/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>. Орфография</w:t>
      </w:r>
      <w:proofErr w:type="gramStart"/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717FA3">
        <w:rPr>
          <w:lang w:val="ru-RU"/>
        </w:rPr>
        <w:br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арактеризовать морфему как минимальную значимую единицу языка.</w:t>
      </w:r>
    </w:p>
    <w:p w:rsidR="006F6C17" w:rsidRPr="00717FA3" w:rsidRDefault="0082797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6F6C17" w:rsidRPr="00717FA3" w:rsidRDefault="00827970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Находить чередование звуков в морфемах (в том числе чередование гласных с нулём звука). Проводить морфемный анализ слов.</w:t>
      </w:r>
    </w:p>
    <w:p w:rsidR="006F6C17" w:rsidRPr="00717FA3" w:rsidRDefault="00827970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по </w:t>
      </w:r>
      <w:proofErr w:type="spell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морфемике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-з</w:t>
      </w:r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(-с); ы —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—о после шипящих в корне слова;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F6C17" w:rsidRPr="00717FA3" w:rsidRDefault="0082797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Уместно использовать слова с суффиксами оценки в собственной речи.</w:t>
      </w:r>
    </w:p>
    <w:p w:rsidR="006F6C17" w:rsidRPr="00717FA3" w:rsidRDefault="006F6C17">
      <w:pPr>
        <w:rPr>
          <w:lang w:val="ru-RU"/>
        </w:rPr>
        <w:sectPr w:rsidR="006F6C17" w:rsidRPr="00717FA3">
          <w:pgSz w:w="11900" w:h="16840"/>
          <w:pgMar w:top="298" w:right="690" w:bottom="368" w:left="666" w:header="720" w:footer="720" w:gutter="0"/>
          <w:cols w:space="720" w:equalWidth="0">
            <w:col w:w="10544" w:space="0"/>
          </w:cols>
          <w:docGrid w:linePitch="360"/>
        </w:sectPr>
      </w:pPr>
    </w:p>
    <w:p w:rsidR="006F6C17" w:rsidRPr="00717FA3" w:rsidRDefault="006F6C17">
      <w:pPr>
        <w:autoSpaceDE w:val="0"/>
        <w:autoSpaceDN w:val="0"/>
        <w:spacing w:after="78" w:line="220" w:lineRule="exact"/>
        <w:rPr>
          <w:lang w:val="ru-RU"/>
        </w:rPr>
      </w:pPr>
    </w:p>
    <w:p w:rsidR="006F6C17" w:rsidRPr="00717FA3" w:rsidRDefault="00827970">
      <w:pPr>
        <w:tabs>
          <w:tab w:val="left" w:pos="180"/>
        </w:tabs>
        <w:autoSpaceDE w:val="0"/>
        <w:autoSpaceDN w:val="0"/>
        <w:spacing w:after="0"/>
        <w:ind w:right="432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Морфология. Культура речи. Орфография</w:t>
      </w:r>
      <w:proofErr w:type="gram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рименять знания о частях речи как лексико-грамматических разрядах слов, о грамматическом значении слова, о </w:t>
      </w:r>
      <w:proofErr w:type="spell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сис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​теме частей речи в русском языке для решения практико-ориентированных учебных задач.</w:t>
      </w:r>
    </w:p>
    <w:p w:rsidR="006F6C17" w:rsidRPr="00717FA3" w:rsidRDefault="0082797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Распознавать имена существительные, имена прилагательные, глаголы.</w:t>
      </w:r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70" w:after="0" w:line="274" w:lineRule="auto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>Имя существительное</w:t>
      </w:r>
      <w:proofErr w:type="gramStart"/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6F6C17" w:rsidRPr="00717FA3" w:rsidRDefault="0082797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Определять лексико-грамматические разряды имён существительных.</w:t>
      </w:r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6F6C17" w:rsidRPr="00717FA3" w:rsidRDefault="0082797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существительных.</w:t>
      </w:r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6F6C17" w:rsidRPr="00717FA3" w:rsidRDefault="00827970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существительных: безударных окончаний;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суффиксов </w:t>
      </w:r>
      <w:proofErr w:type="gramStart"/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</w:t>
      </w:r>
      <w:proofErr w:type="gramEnd"/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proofErr w:type="spellEnd"/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proofErr w:type="spellEnd"/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proofErr w:type="spellEnd"/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>- (-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>-);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корней с чередованием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//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лаг</w:t>
      </w:r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proofErr w:type="spellEnd"/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proofErr w:type="spellEnd"/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proofErr w:type="spellEnd"/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proofErr w:type="spellEnd"/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proofErr w:type="spellEnd"/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-клан-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-клон-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скак</w:t>
      </w:r>
      <w:proofErr w:type="spellEnd"/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скоч</w:t>
      </w:r>
      <w:proofErr w:type="spellEnd"/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; употребления/неупотребления </w:t>
      </w:r>
      <w:proofErr w:type="spellStart"/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proofErr w:type="spellEnd"/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>Имя прилагательное</w:t>
      </w:r>
      <w:proofErr w:type="gramStart"/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6F6C17" w:rsidRPr="00717FA3" w:rsidRDefault="0082797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изучен​</w:t>
      </w:r>
      <w:proofErr w:type="spell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6F6C17" w:rsidRPr="00717FA3" w:rsidRDefault="00827970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прилагательных: безударных окончаний;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прилагательными.</w:t>
      </w:r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>Глагол</w:t>
      </w:r>
      <w:proofErr w:type="gramStart"/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6F6C17" w:rsidRPr="00717FA3" w:rsidRDefault="0082797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Различать глаголы совершенного и несовершенного вида, возвратные и невозвратные.</w:t>
      </w:r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6F6C17" w:rsidRPr="00717FA3" w:rsidRDefault="0082797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Определять спряжение глагола, уметь спрягать глаголы.</w:t>
      </w:r>
    </w:p>
    <w:p w:rsidR="006F6C17" w:rsidRPr="00717FA3" w:rsidRDefault="0082797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6F6C17" w:rsidRPr="00717FA3" w:rsidRDefault="00827970">
      <w:pPr>
        <w:autoSpaceDE w:val="0"/>
        <w:autoSpaceDN w:val="0"/>
        <w:spacing w:before="70" w:after="0" w:line="262" w:lineRule="auto"/>
        <w:ind w:right="432"/>
        <w:jc w:val="center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глаголов: корней с чередованием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//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; использования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после шипящих как показателя грамматической формы в инфинитиве, в форме 2-го лица единственного</w:t>
      </w:r>
    </w:p>
    <w:p w:rsidR="006F6C17" w:rsidRPr="00717FA3" w:rsidRDefault="006F6C17">
      <w:pPr>
        <w:rPr>
          <w:lang w:val="ru-RU"/>
        </w:rPr>
        <w:sectPr w:rsidR="006F6C17" w:rsidRPr="00717FA3">
          <w:pgSz w:w="11900" w:h="16840"/>
          <w:pgMar w:top="298" w:right="670" w:bottom="42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6F6C17" w:rsidRPr="00717FA3" w:rsidRDefault="006F6C17">
      <w:pPr>
        <w:autoSpaceDE w:val="0"/>
        <w:autoSpaceDN w:val="0"/>
        <w:spacing w:after="66" w:line="220" w:lineRule="exact"/>
        <w:rPr>
          <w:lang w:val="ru-RU"/>
        </w:rPr>
      </w:pPr>
    </w:p>
    <w:p w:rsidR="006F6C17" w:rsidRPr="00717FA3" w:rsidRDefault="00827970">
      <w:pPr>
        <w:autoSpaceDE w:val="0"/>
        <w:autoSpaceDN w:val="0"/>
        <w:spacing w:after="0" w:line="271" w:lineRule="auto"/>
        <w:ind w:right="144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числа; </w:t>
      </w:r>
      <w:proofErr w:type="gramStart"/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</w:t>
      </w:r>
      <w:proofErr w:type="gramEnd"/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ся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ться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глаголах; суффиксов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ова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-— -</w:t>
      </w:r>
      <w:proofErr w:type="spellStart"/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ыва</w:t>
      </w:r>
      <w:proofErr w:type="spellEnd"/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; личных окончаний глагола, гласной перед суффиксом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-л-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глагола; слитного и раздельного написания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:rsidR="006F6C17" w:rsidRPr="00717FA3" w:rsidRDefault="00827970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Синтаксис. Культура речи. Пунктуация</w:t>
      </w:r>
      <w:proofErr w:type="gram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17FA3">
        <w:rPr>
          <w:lang w:val="ru-RU"/>
        </w:rPr>
        <w:br/>
      </w:r>
      <w:r w:rsidRPr="00717FA3">
        <w:rPr>
          <w:lang w:val="ru-RU"/>
        </w:rPr>
        <w:tab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6F6C17" w:rsidRPr="00717FA3" w:rsidRDefault="00827970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proofErr w:type="gram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</w:t>
      </w:r>
      <w:proofErr w:type="spell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нео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сложнённые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</w:t>
      </w:r>
      <w:r w:rsidRPr="00717FA3">
        <w:rPr>
          <w:lang w:val="ru-RU"/>
        </w:rPr>
        <w:br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</w:t>
      </w:r>
      <w:r w:rsidRPr="00717FA3">
        <w:rPr>
          <w:lang w:val="ru-RU"/>
        </w:rPr>
        <w:br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6F6C17" w:rsidRPr="00717FA3" w:rsidRDefault="00827970">
      <w:pPr>
        <w:autoSpaceDE w:val="0"/>
        <w:autoSpaceDN w:val="0"/>
        <w:spacing w:before="70" w:after="0" w:line="281" w:lineRule="auto"/>
        <w:ind w:right="576" w:firstLine="180"/>
        <w:rPr>
          <w:lang w:val="ru-RU"/>
        </w:rPr>
      </w:pPr>
      <w:proofErr w:type="gram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17F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; оформлять на письме диалог.</w:t>
      </w:r>
    </w:p>
    <w:p w:rsidR="006F6C17" w:rsidRPr="00717FA3" w:rsidRDefault="006F6C17">
      <w:pPr>
        <w:rPr>
          <w:lang w:val="ru-RU"/>
        </w:rPr>
        <w:sectPr w:rsidR="006F6C17" w:rsidRPr="00717FA3">
          <w:pgSz w:w="11900" w:h="16840"/>
          <w:pgMar w:top="286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6F6C17" w:rsidRPr="00717FA3" w:rsidRDefault="006F6C17">
      <w:pPr>
        <w:autoSpaceDE w:val="0"/>
        <w:autoSpaceDN w:val="0"/>
        <w:spacing w:after="64" w:line="220" w:lineRule="exact"/>
        <w:rPr>
          <w:lang w:val="ru-RU"/>
        </w:rPr>
      </w:pPr>
    </w:p>
    <w:p w:rsidR="006F6C17" w:rsidRDefault="00827970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882"/>
        <w:gridCol w:w="528"/>
        <w:gridCol w:w="1083"/>
        <w:gridCol w:w="23"/>
        <w:gridCol w:w="1140"/>
        <w:gridCol w:w="864"/>
        <w:gridCol w:w="3578"/>
        <w:gridCol w:w="1236"/>
        <w:gridCol w:w="3700"/>
      </w:tblGrid>
      <w:tr w:rsidR="006F6C1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3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6F6C17" w:rsidTr="00717FA3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C17" w:rsidRDefault="006F6C17"/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C17" w:rsidRDefault="006F6C17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45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C17" w:rsidRDefault="006F6C17"/>
        </w:tc>
        <w:tc>
          <w:tcPr>
            <w:tcW w:w="3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C17" w:rsidRDefault="006F6C17"/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C17" w:rsidRDefault="006F6C17"/>
        </w:tc>
        <w:tc>
          <w:tcPr>
            <w:tcW w:w="3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C17" w:rsidRDefault="006F6C17"/>
        </w:tc>
      </w:tr>
      <w:tr w:rsidR="006F6C17">
        <w:trPr>
          <w:trHeight w:hRule="exact" w:val="348"/>
        </w:trPr>
        <w:tc>
          <w:tcPr>
            <w:tcW w:w="155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1. ПОВТОРЕНИЕ </w:t>
            </w:r>
          </w:p>
        </w:tc>
      </w:tr>
      <w:tr w:rsidR="006F6C17" w:rsidRPr="008E372D" w:rsidTr="00717FA3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8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02.09.2022 08.09.2022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80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proofErr w:type="spellStart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амостоятельная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работа, работа с теоретическим материалом. практикум.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80" w:after="0" w:line="254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/7621/</w:t>
            </w:r>
          </w:p>
        </w:tc>
      </w:tr>
      <w:tr w:rsidR="006F6C17" w:rsidTr="00717FA3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6C17" w:rsidRDefault="006F6C17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6F6C17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6F6C17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6F6C1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6F6C17"/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6F6C17"/>
        </w:tc>
      </w:tr>
      <w:tr w:rsidR="006F6C17" w:rsidRPr="008E372D">
        <w:trPr>
          <w:trHeight w:hRule="exact" w:val="348"/>
        </w:trPr>
        <w:tc>
          <w:tcPr>
            <w:tcW w:w="155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2. ОБЩИЕ  СВЕДЕНИЯ  О  ЯЗЫКЕ </w:t>
            </w:r>
          </w:p>
        </w:tc>
      </w:tr>
      <w:tr w:rsidR="006F6C17" w:rsidRPr="008E372D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Богатство и выразительность русского языка.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proofErr w:type="spellStart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амостоятельно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формулировать обобщения и выводы о словарном богатстве русского языка;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pandia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text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/79/147/83189.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php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slova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6F6C17" w:rsidRPr="008E372D">
        <w:trPr>
          <w:trHeight w:hRule="exact" w:val="188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Лингвистика как наука о языке.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</w:t>
            </w:r>
          </w:p>
        </w:tc>
        <w:tc>
          <w:tcPr>
            <w:tcW w:w="35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4" w:after="0" w:line="254" w:lineRule="auto"/>
              <w:ind w:left="72" w:right="144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разделы лингвистики; Определять основания для сравнения слова и социальных знаков (дорожные знаки;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знаки сервисов;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предупредительные знаки;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математические символы и проч.);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язык как систему знаков и как средство человеческого общения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4" w:after="0" w:line="254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7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4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/7653/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conspect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/312212/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slova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6F6C1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6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6F6C17"/>
        </w:tc>
      </w:tr>
      <w:tr w:rsidR="006F6C17">
        <w:trPr>
          <w:trHeight w:hRule="exact" w:val="348"/>
        </w:trPr>
        <w:tc>
          <w:tcPr>
            <w:tcW w:w="155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3. ЯЗЫК И  РЕЧЬ </w:t>
            </w:r>
          </w:p>
        </w:tc>
      </w:tr>
      <w:tr w:rsidR="006F6C17" w:rsidRPr="008E372D">
        <w:trPr>
          <w:trHeight w:hRule="exact" w:val="16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jc w:val="center"/>
            </w:pP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 и речь. Монолог. Диалог.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Полилог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13.09.2022 15.09.2022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устные монологические высказывания на основе жизненных наблюдений, чтения научно-учебной, художественной и научно-популярной литературы;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Тестирование;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/7653/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conspect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/312212/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slova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6F6C17" w:rsidRPr="00717FA3" w:rsidRDefault="006F6C17">
      <w:pPr>
        <w:autoSpaceDE w:val="0"/>
        <w:autoSpaceDN w:val="0"/>
        <w:spacing w:after="0" w:line="14" w:lineRule="exact"/>
        <w:rPr>
          <w:lang w:val="ru-RU"/>
        </w:rPr>
      </w:pPr>
    </w:p>
    <w:p w:rsidR="006F6C17" w:rsidRPr="00717FA3" w:rsidRDefault="006F6C17">
      <w:pPr>
        <w:rPr>
          <w:lang w:val="ru-RU"/>
        </w:rPr>
        <w:sectPr w:rsidR="006F6C17" w:rsidRPr="00717FA3">
          <w:pgSz w:w="16840" w:h="11900"/>
          <w:pgMar w:top="282" w:right="640" w:bottom="82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F6C17" w:rsidRPr="00717FA3" w:rsidRDefault="006F6C1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882"/>
        <w:gridCol w:w="528"/>
        <w:gridCol w:w="1106"/>
        <w:gridCol w:w="1140"/>
        <w:gridCol w:w="864"/>
        <w:gridCol w:w="3578"/>
        <w:gridCol w:w="1236"/>
        <w:gridCol w:w="3700"/>
      </w:tblGrid>
      <w:tr w:rsidR="006F6C17" w:rsidRPr="008E372D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Речь как деятельность.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16.09.2022 20.09.2022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пересказывать прочитанный или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прослушанный текст, в том числе с изменением лица рассказчика;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диалоге на лингвистические темы (в рамках изученного) и диалоге/</w:t>
            </w:r>
            <w:proofErr w:type="spellStart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полилоге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основе жизненных наблюдений;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приёмы различных видов </w:t>
            </w:r>
            <w:r w:rsidRPr="00717FA3">
              <w:rPr>
                <w:lang w:val="ru-RU"/>
              </w:rPr>
              <w:br/>
            </w:r>
            <w:proofErr w:type="spellStart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аудирования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чтения;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и письменно формулировать тему и главную мысль прослушанного и прочитанного текста,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вопросы по содержанию текста и отвечать на них;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Анализировать содержание исходного текста,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подробно и сжато передавать его в письменной форме;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содержание исходного текста,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подробно и сжато передавать его в письменной форме;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/7621/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conspect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/306307/</w:t>
            </w:r>
          </w:p>
        </w:tc>
      </w:tr>
      <w:tr w:rsidR="006F6C1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6F6C17"/>
        </w:tc>
      </w:tr>
      <w:tr w:rsidR="006F6C1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ТЕКСТ</w:t>
            </w:r>
          </w:p>
        </w:tc>
      </w:tr>
      <w:tr w:rsidR="006F6C17" w:rsidRPr="008E372D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и его основные признаки.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21.09.2022 23.09.2022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основные признаки текста;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Членить текст на </w:t>
            </w:r>
            <w:proofErr w:type="spellStart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композиционносмысловые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части (абзацы);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 Практическая работа;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/7624/</w:t>
            </w:r>
          </w:p>
        </w:tc>
      </w:tr>
      <w:tr w:rsidR="006F6C1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Композиционная структура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6F6C17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6C17" w:rsidRDefault="006F6C17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6F6C17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6F6C17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6F6C1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6F6C17"/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6F6C17"/>
        </w:tc>
      </w:tr>
      <w:tr w:rsidR="006F6C17" w:rsidRPr="008E372D">
        <w:trPr>
          <w:trHeight w:hRule="exact" w:val="25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Функциональносмысловые типы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26.09.2022 27.09.2022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gramStart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средства связи предложений и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частей текста (формы слова, однокоренные слова, синонимы, антонимы, личные местоимения,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 слова); применять эти знания при создании собственного текста (устного и письменного); Анализировать и 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принадлежности к функционально-смысловому типу речи;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/7660/</w:t>
            </w:r>
          </w:p>
        </w:tc>
      </w:tr>
      <w:tr w:rsidR="006F6C17">
        <w:trPr>
          <w:trHeight w:hRule="exact" w:val="16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Повествование как тип речи. Рассказ.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28.09.2022 29.09.2022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тексты, опираясь на знание основных признаков текста, особенностей функционально-смысловых типов речи, функциональных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разновидностей языка (в рамках изученного);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тексты функционально-смыслового типа речи (повествование) с опорой на жизненный и читательский опыт; тексты с опорой на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сюжетную картину;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https://resh.edu.ru/subject/lesson/7660/</w:t>
            </w:r>
          </w:p>
        </w:tc>
      </w:tr>
    </w:tbl>
    <w:p w:rsidR="006F6C17" w:rsidRDefault="006F6C17">
      <w:pPr>
        <w:autoSpaceDE w:val="0"/>
        <w:autoSpaceDN w:val="0"/>
        <w:spacing w:after="0" w:line="14" w:lineRule="exact"/>
      </w:pPr>
    </w:p>
    <w:p w:rsidR="006F6C17" w:rsidRDefault="006F6C17">
      <w:pPr>
        <w:sectPr w:rsidR="006F6C17">
          <w:pgSz w:w="16840" w:h="11900"/>
          <w:pgMar w:top="284" w:right="640" w:bottom="6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F6C17" w:rsidRDefault="006F6C1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882"/>
        <w:gridCol w:w="528"/>
        <w:gridCol w:w="1106"/>
        <w:gridCol w:w="1140"/>
        <w:gridCol w:w="864"/>
        <w:gridCol w:w="3578"/>
        <w:gridCol w:w="1236"/>
        <w:gridCol w:w="3700"/>
      </w:tblGrid>
      <w:tr w:rsidR="006F6C17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Смысловой анализ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30.09.2022 03.10.2022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средства связи предложений и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частей текста (формы слова, однокоренные слова, синонимы, антонимы, личные местоимения,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 слова); применять эти знания при создании собственного текста (устного и письменного); Анализировать и 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принадлежности к функционально-смысловому типу речи;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Устанавливать взаимосвязь описанных в тексте событий, явлений, процессов;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https://resh.edu.ru/subject/lesson/7660/</w:t>
            </w:r>
          </w:p>
        </w:tc>
      </w:tr>
      <w:tr w:rsidR="006F6C17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Информационная переработка текста. Редактирование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Редактировать собственные/созданные другими обучающимися тексты с целью совершенствования их содержания: оценивать достоверность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фактического материала, анализировать текст с точки зрения целостности, связности,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информативности;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исходный и отредактированный тексты;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Корректировать исходный текст с опорой на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знание норм современного русского литературного языка (в пределах изученного);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https://resh.edu.ru/subject/lesson/7660/</w:t>
            </w:r>
          </w:p>
        </w:tc>
      </w:tr>
      <w:tr w:rsidR="006F6C17">
        <w:trPr>
          <w:trHeight w:hRule="exact" w:val="350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624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6F6C17"/>
        </w:tc>
      </w:tr>
      <w:tr w:rsidR="006F6C1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ФУНКЦИОНАЛЬНЫЕ  РАЗНОВИДНОСТИ  ЯЗЫКА</w:t>
            </w:r>
          </w:p>
        </w:tc>
      </w:tr>
      <w:tr w:rsidR="006F6C17" w:rsidRPr="008E372D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05.10.2022 06.10.2022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тексты, принадлежащие к разным функциональным разновидностям языка: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сферу использования и соотносить её с той или иной разновидностью языка;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6" w:after="0" w:line="245" w:lineRule="auto"/>
              <w:ind w:right="864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files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razvitiiu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-%20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rechifunktsionalnye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raznovidnos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6F6C1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6F6C17"/>
        </w:tc>
      </w:tr>
      <w:tr w:rsidR="006F6C1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6. СИСТЕМА ЯЗЫКА </w:t>
            </w:r>
          </w:p>
        </w:tc>
      </w:tr>
      <w:tr w:rsidR="006F6C17" w:rsidRPr="008E372D">
        <w:trPr>
          <w:trHeight w:hRule="exact" w:val="26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Фонетика. Графика. Орфоэпия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07.10.2022 14.10.2022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смыслоразличительную функцию звука речи в слове; приводить примеры;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звуки речи по заданным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характеристикам;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звуковой состав слова;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звуки по заданным признакам; Различать ударные и безударные гласные, звонкие и глухие, твёрдые и мягкие согласные;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с помощью элементов транскрипции особенности произношения и написания слов; Сравнивать звуковой и буквенный составы слова;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Членить слова на слоги и правильно переносить слова со строки на строку;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Тестирование;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8" w:after="0" w:line="254" w:lineRule="auto"/>
              <w:ind w:left="72" w:right="348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/7655/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/264290/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/7656/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/264104/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/7657/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/265871/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/7658/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/269241/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/7661/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/306463/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/7662/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/269303/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/7664/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/306525/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/384/</w:t>
            </w:r>
          </w:p>
        </w:tc>
      </w:tr>
    </w:tbl>
    <w:p w:rsidR="006F6C17" w:rsidRPr="00717FA3" w:rsidRDefault="006F6C17">
      <w:pPr>
        <w:autoSpaceDE w:val="0"/>
        <w:autoSpaceDN w:val="0"/>
        <w:spacing w:after="0" w:line="14" w:lineRule="exact"/>
        <w:rPr>
          <w:lang w:val="ru-RU"/>
        </w:rPr>
      </w:pPr>
    </w:p>
    <w:p w:rsidR="006F6C17" w:rsidRPr="00717FA3" w:rsidRDefault="006F6C17">
      <w:pPr>
        <w:rPr>
          <w:lang w:val="ru-RU"/>
        </w:rPr>
        <w:sectPr w:rsidR="006F6C17" w:rsidRPr="00717FA3">
          <w:pgSz w:w="16840" w:h="11900"/>
          <w:pgMar w:top="284" w:right="640" w:bottom="3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F6C17" w:rsidRPr="00717FA3" w:rsidRDefault="006F6C1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882"/>
        <w:gridCol w:w="528"/>
        <w:gridCol w:w="1106"/>
        <w:gridCol w:w="1140"/>
        <w:gridCol w:w="864"/>
        <w:gridCol w:w="3578"/>
        <w:gridCol w:w="1236"/>
        <w:gridCol w:w="3700"/>
      </w:tblGrid>
      <w:tr w:rsidR="006F6C17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Орфография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17.10.2022 19.10.2022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54" w:lineRule="auto"/>
              <w:ind w:left="72"/>
            </w:pP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Оперировать понятием «орфограмма» и различать буквенные и небуквенные орфограммы при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проведении орфографического анализа слова; Распознавать изученные орфограммы;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знания по орфографии в практике правописания (в том числе применять знания о правописании разделительных </w:t>
            </w:r>
            <w:proofErr w:type="spellStart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ъ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proofErr w:type="spellStart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ь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и использовать необходимую </w:t>
            </w:r>
            <w:r w:rsidRPr="00717FA3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информацию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https://resh.edu.ru/subject/lesson/6359/train/142528/ http://www.anriintern.com/rus/orfpun/main.htm</w:t>
            </w:r>
          </w:p>
        </w:tc>
      </w:tr>
      <w:tr w:rsidR="006F6C17" w:rsidRPr="008E372D">
        <w:trPr>
          <w:trHeight w:hRule="exact" w:val="33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Лексикология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20.10.2022 15.11.2022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gramStart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словаря);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однозначные и многозначные слова, различать прямое и переносное значения слова; Сравнивать прямое и переносное значения слова по заданному признаку;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синонимы, антонимы, омонимы; Различать многозначные слова и омонимы;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правильно употреблять слова-паронимы; Характеризовать тематические группы слов,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родовые и видовые понятия;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основания для тематической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группировки слов;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Изложение;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6" w:after="0" w:line="250" w:lineRule="auto"/>
              <w:ind w:left="72" w:right="348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/7667/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/306556/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/7672/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/312368/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/577/</w:t>
            </w:r>
          </w:p>
        </w:tc>
      </w:tr>
      <w:tr w:rsidR="006F6C17" w:rsidRPr="008E372D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Морфемика. Орфография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16.11.2022 02.12.2022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gramStart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морфему как минимальную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значимую единицу языка;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морфемы в слове (корень, приставку, суффикс, окончание), выделять основу слова;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чередование звуков в морфемах (в том числе чередование гласных с нулём звука);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морфемный анализ слов;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знания по </w:t>
            </w:r>
            <w:proofErr w:type="spellStart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морфемике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 выполнении языкового анализа различных видов и в практике правописания слов с изученными орфограммами;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Уместно использовать слова с суффиксами оценки в собственной речи;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/413/</w:t>
            </w:r>
          </w:p>
        </w:tc>
      </w:tr>
      <w:tr w:rsidR="006F6C1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36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6F6C17"/>
        </w:tc>
      </w:tr>
      <w:tr w:rsidR="006F6C17" w:rsidRPr="008E372D">
        <w:trPr>
          <w:trHeight w:hRule="exact" w:val="33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7. МОРФОЛОГИЯ. КУЛЬТУРА РЕЧИ. ОРФОГРАФИЯ</w:t>
            </w:r>
          </w:p>
        </w:tc>
      </w:tr>
    </w:tbl>
    <w:p w:rsidR="006F6C17" w:rsidRPr="00717FA3" w:rsidRDefault="006F6C17">
      <w:pPr>
        <w:autoSpaceDE w:val="0"/>
        <w:autoSpaceDN w:val="0"/>
        <w:spacing w:after="0" w:line="14" w:lineRule="exact"/>
        <w:rPr>
          <w:lang w:val="ru-RU"/>
        </w:rPr>
      </w:pPr>
    </w:p>
    <w:p w:rsidR="006F6C17" w:rsidRPr="00717FA3" w:rsidRDefault="006F6C17">
      <w:pPr>
        <w:rPr>
          <w:lang w:val="ru-RU"/>
        </w:rPr>
        <w:sectPr w:rsidR="006F6C17" w:rsidRPr="00717FA3">
          <w:pgSz w:w="16840" w:h="11900"/>
          <w:pgMar w:top="284" w:right="640" w:bottom="13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F6C17" w:rsidRPr="00717FA3" w:rsidRDefault="006F6C1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882"/>
        <w:gridCol w:w="528"/>
        <w:gridCol w:w="1106"/>
        <w:gridCol w:w="1140"/>
        <w:gridCol w:w="864"/>
        <w:gridCol w:w="3578"/>
        <w:gridCol w:w="1236"/>
        <w:gridCol w:w="3700"/>
      </w:tblGrid>
      <w:tr w:rsidR="006F6C17" w:rsidRPr="008E372D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Морфология как раздел лингвистики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характеризовать особенности грамматического значения слова в отличие от лексического;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самостоятельные (знаменательные) части речи и их формы в рамках изученного; служебные части речи; междометия,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звукоподражательные слова (общее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представление);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Группировать слова разных частей речи по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заданным признакам, находить основания для классификации;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Тестирование;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/2244/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likbez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spb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tests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6F6C17" w:rsidRPr="008E372D">
        <w:trPr>
          <w:trHeight w:hRule="exact" w:val="37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 существительное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06.12.2022 16.01.2023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общее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грамматическое значение, морфологические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признаки и синтаксические функции имени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существительного;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роль имени существительного в речи; Определять и характеризовать лексик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грамматические разряды имён существительных по значению, имена существительные собственные и нарицательные; имена существительные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одушевлённые и неодушевлённые;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типы склонения имён существительных; Выявлять разносклоняемые и несклоняемые имена существительные;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род, число, падеж, тип склонения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имён существительных;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Группировать имена существительные по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морфологическим признакам;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морфологический анализ имён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существительных;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Изложение;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6" w:after="0" w:line="245" w:lineRule="auto"/>
              <w:ind w:left="72" w:right="11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/7629/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likbez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spb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tests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6F6C17" w:rsidRPr="00717FA3" w:rsidRDefault="006F6C17">
      <w:pPr>
        <w:autoSpaceDE w:val="0"/>
        <w:autoSpaceDN w:val="0"/>
        <w:spacing w:after="0" w:line="14" w:lineRule="exact"/>
        <w:rPr>
          <w:lang w:val="ru-RU"/>
        </w:rPr>
      </w:pPr>
    </w:p>
    <w:p w:rsidR="006F6C17" w:rsidRPr="00717FA3" w:rsidRDefault="006F6C17">
      <w:pPr>
        <w:rPr>
          <w:lang w:val="ru-RU"/>
        </w:rPr>
        <w:sectPr w:rsidR="006F6C17" w:rsidRPr="00717FA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F6C17" w:rsidRPr="00717FA3" w:rsidRDefault="006F6C1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882"/>
        <w:gridCol w:w="528"/>
        <w:gridCol w:w="1106"/>
        <w:gridCol w:w="1140"/>
        <w:gridCol w:w="864"/>
        <w:gridCol w:w="3578"/>
        <w:gridCol w:w="1236"/>
        <w:gridCol w:w="3700"/>
      </w:tblGrid>
      <w:tr w:rsidR="006F6C17" w:rsidRPr="008E372D">
        <w:trPr>
          <w:trHeight w:hRule="exact" w:val="5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 прилагательное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17.01.2023 07.02.2023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proofErr w:type="gramStart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общее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грамматическое значение, морфологические признаки и синтаксические функции имени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прилагательного;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его роль в речи;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склонять имена прилагательные;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правописания безударных окончаний имён прилагательных;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полную и краткую формы имён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прилагательных;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правописания кратких форм имён прилагательных с основой на шипящий; Анализировать особенности использования имён прилагательных в изучаемых текстах;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17FA3">
              <w:rPr>
                <w:lang w:val="ru-RU"/>
              </w:rPr>
              <w:br/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частичный морфологический анализ имён прилагательных (в рамках изученного); Применять нормы словоизменения имён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прилагательных, нормы согласования имён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прилагательных с существительными общего рода, неизменяемыми именами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существительными; нормы произношения,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постановки ударения (в рамках изученного); </w:t>
            </w:r>
            <w:bookmarkStart w:id="0" w:name="_GoBack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нормы правописания о — е после шипящих и ц в суффиксах и окончаниях имён прилагательных; правописания не с именами прилагательными;</w:t>
            </w:r>
            <w:bookmarkEnd w:id="0"/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Сочинение;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Изложение;</w:t>
            </w:r>
            <w:proofErr w:type="gramEnd"/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/7629/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likbez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spb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tests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6F6C17" w:rsidRPr="00717FA3" w:rsidRDefault="006F6C17">
      <w:pPr>
        <w:autoSpaceDE w:val="0"/>
        <w:autoSpaceDN w:val="0"/>
        <w:spacing w:after="0" w:line="14" w:lineRule="exact"/>
        <w:rPr>
          <w:lang w:val="ru-RU"/>
        </w:rPr>
      </w:pPr>
    </w:p>
    <w:p w:rsidR="006F6C17" w:rsidRPr="00717FA3" w:rsidRDefault="006F6C17">
      <w:pPr>
        <w:rPr>
          <w:lang w:val="ru-RU"/>
        </w:rPr>
        <w:sectPr w:rsidR="006F6C17" w:rsidRPr="00717FA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F6C17" w:rsidRPr="00717FA3" w:rsidRDefault="006F6C1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882"/>
        <w:gridCol w:w="528"/>
        <w:gridCol w:w="1106"/>
        <w:gridCol w:w="1140"/>
        <w:gridCol w:w="864"/>
        <w:gridCol w:w="3578"/>
        <w:gridCol w:w="1236"/>
        <w:gridCol w:w="3700"/>
      </w:tblGrid>
      <w:tr w:rsidR="006F6C17" w:rsidRPr="008E372D">
        <w:trPr>
          <w:trHeight w:hRule="exact" w:val="68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Глагол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08.02.2023 23.03.2023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общее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грамматическое значение, морфологические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признаки и синтаксические функции глагола;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его роль в словосочетании и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предложении, а также в речи;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глаголы совершенного и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несовершенного вида, возвратные и невозвратные; Применять правила правописания 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ся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-</w:t>
            </w:r>
            <w:proofErr w:type="spellStart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ться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глаголах; суффиксов -</w:t>
            </w:r>
            <w:proofErr w:type="spellStart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ова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— -</w:t>
            </w:r>
            <w:proofErr w:type="spellStart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ева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-, -</w:t>
            </w:r>
            <w:proofErr w:type="spellStart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ыва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— -ива-; Распознавать инфинитив и личные формы глагола, приводить соответствующие примеры; </w:t>
            </w:r>
            <w:r w:rsidRPr="00717FA3">
              <w:rPr>
                <w:lang w:val="ru-RU"/>
              </w:rPr>
              <w:br/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грамматические свойства инфинитива (неопределённой формы) глагола;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использования ь как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показателя грамматической формы инфинитива; Определять основу инфинитива;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основу настоящего (будущего простого) времени глагола;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спряжение глагола, уметь спрягать глаголы;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Группировать глаголы по типу спряжения;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правописания личных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окончаний глагола;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использования ь после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шипящих как показателя грамматической формы глагола 2-го лица единственного числа;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гласной перед суффиксом 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-л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в формах прошедшего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времени; слитного и раздельного написания не с глаголами;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частичный морфологический анализ глаголов (в рамках изученного);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нормы словоизменения глаголов,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постановки ударения в глагольных формах (в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рамках изученного);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Изложение;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/7627/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likbez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spb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tests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6F6C1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6F6C17"/>
        </w:tc>
      </w:tr>
      <w:tr w:rsidR="006F6C17" w:rsidRPr="008E372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8. СИНТАКСИС. КУЛЬТУРА РЕЧИ. ПУНКТУАЦИЯ</w:t>
            </w:r>
          </w:p>
        </w:tc>
      </w:tr>
      <w:tr w:rsidR="006F6C17" w:rsidRPr="008E372D">
        <w:trPr>
          <w:trHeight w:hRule="exact" w:val="24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Синтаксис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пунктуация как разделы лингвистики. </w:t>
            </w:r>
          </w:p>
          <w:p w:rsidR="006F6C17" w:rsidRDefault="00827970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Словосочетание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24.03.2023 04.04.2023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единицы синтаксиса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(словосочетание и предложение);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функции знаков препинания;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словосочетания из предложения,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словосочетания по морфологическим свойствам главного слова (именные, глагольные, наречные);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средства связи слов в словосочетании; Определять нарушения норм сочетания слов в составе словосочетания;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синтаксический анализ словосочетаний (в рамках изученного);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Тестирование;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/575/ </w:t>
            </w:r>
            <w:r w:rsidRPr="00717F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likbez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spb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tests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717F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anriintern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orfpun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</w:t>
            </w:r>
            <w:proofErr w:type="spellEnd"/>
          </w:p>
        </w:tc>
      </w:tr>
    </w:tbl>
    <w:p w:rsidR="006F6C17" w:rsidRPr="00717FA3" w:rsidRDefault="006F6C17">
      <w:pPr>
        <w:autoSpaceDE w:val="0"/>
        <w:autoSpaceDN w:val="0"/>
        <w:spacing w:after="0" w:line="14" w:lineRule="exact"/>
        <w:rPr>
          <w:lang w:val="ru-RU"/>
        </w:rPr>
      </w:pPr>
    </w:p>
    <w:p w:rsidR="006F6C17" w:rsidRPr="00717FA3" w:rsidRDefault="006F6C17">
      <w:pPr>
        <w:rPr>
          <w:lang w:val="ru-RU"/>
        </w:rPr>
        <w:sectPr w:rsidR="006F6C17" w:rsidRPr="00717FA3">
          <w:pgSz w:w="16840" w:h="11900"/>
          <w:pgMar w:top="284" w:right="640" w:bottom="6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F6C17" w:rsidRPr="00717FA3" w:rsidRDefault="006F6C1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882"/>
        <w:gridCol w:w="528"/>
        <w:gridCol w:w="1106"/>
        <w:gridCol w:w="1140"/>
        <w:gridCol w:w="864"/>
        <w:gridCol w:w="3578"/>
        <w:gridCol w:w="1236"/>
        <w:gridCol w:w="3700"/>
      </w:tblGrid>
      <w:tr w:rsidR="006F6C17" w:rsidRPr="008E372D">
        <w:trPr>
          <w:trHeight w:hRule="exact" w:val="71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Простое двусоставное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05.04.2023 19.04.2023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предложения по цели высказывания (повествовательные, побудительные,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вопросительные), эмоциональной окраске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(восклицательные и невосклицательные),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количеству грамматических основ (простые и сложные), наличию второстепенных членов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(распространённые и нераспространённые) и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их;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Употреблять повествовательные, побудительные, вопросительные, восклицательные предложения в речевой практике, корректируя интонацию в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соответствии с коммуникативной целью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высказывания;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главные (грамматическую основу) и второстепенные члены предложения;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17FA3">
              <w:rPr>
                <w:lang w:val="ru-RU"/>
              </w:rPr>
              <w:br/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морфологические средства выражения подлежащего (именем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существительным или местоимением в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именительном падеже, сочетанием имени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существительным, именем прилагательным);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постановки тире между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подлежащим и сказуемым;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распространённые и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нераспространённые предложения, находить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основания для сравнения и сравнивать их;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виды второстепенных членов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и морфологические средства их выражения (в рамках изученного);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синтаксический анализ простых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двусоставных предложений;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Сочинение;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/544/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likbez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spb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tests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6F6C17" w:rsidRPr="00717FA3" w:rsidRDefault="006F6C17">
      <w:pPr>
        <w:autoSpaceDE w:val="0"/>
        <w:autoSpaceDN w:val="0"/>
        <w:spacing w:after="0" w:line="14" w:lineRule="exact"/>
        <w:rPr>
          <w:lang w:val="ru-RU"/>
        </w:rPr>
      </w:pPr>
    </w:p>
    <w:p w:rsidR="006F6C17" w:rsidRPr="00717FA3" w:rsidRDefault="006F6C17">
      <w:pPr>
        <w:rPr>
          <w:lang w:val="ru-RU"/>
        </w:rPr>
        <w:sectPr w:rsidR="006F6C17" w:rsidRPr="00717FA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F6C17" w:rsidRPr="00717FA3" w:rsidRDefault="006F6C1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882"/>
        <w:gridCol w:w="528"/>
        <w:gridCol w:w="1106"/>
        <w:gridCol w:w="1140"/>
        <w:gridCol w:w="864"/>
        <w:gridCol w:w="3578"/>
        <w:gridCol w:w="1236"/>
        <w:gridCol w:w="3700"/>
      </w:tblGrid>
      <w:tr w:rsidR="006F6C17" w:rsidRPr="008E372D">
        <w:trPr>
          <w:trHeight w:hRule="exact" w:val="4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Простое осложнённое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20.04.2023 28.04.2023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распознавать неосложнённые предложения и предложения, осложнённые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однородными членами или обращением;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в предложении однородные члены и обобщающие слова при них;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интонировать эти предложения;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роль однородных членов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в речи;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Точно использовать слова, обозначающие родовые и видовые понятия, в конструкциях с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обобщающим словом при однородных членах; Самостоятельно составлять схемы однородных членов в предложениях (по образцу);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пунктуационные нормы постановки знаков препинания в предложениях с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однородными членами и обобщающим словом при них (в рамках изученного);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в предложении обращение;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пунктуационного оформления обращения;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синтаксический анализ простых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осложнённых предложений;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Изложение;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/1218/ </w:t>
            </w:r>
            <w:r w:rsidRPr="00717F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anriintern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orfpun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</w:t>
            </w:r>
            <w:proofErr w:type="spellEnd"/>
          </w:p>
        </w:tc>
      </w:tr>
      <w:tr w:rsidR="006F6C17" w:rsidRPr="008E372D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Сложное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02.05.2023 05.05.2023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простые и сложные предложения, сложные предложения и простые, осложнённые однородными членами;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основания для сравнения;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выводы;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простые и сложные предложения с точки зрения количества грамматических основ; Применять правила пунктуационного оформления сложных предложений, состоящих из частей,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связанных бессоюзной связью и союзами и, но, а, однако, зато, да;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 Тестирование; Изложение;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/36/ </w:t>
            </w:r>
            <w:r w:rsidRPr="00717F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anriintern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orfpun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</w:t>
            </w:r>
            <w:proofErr w:type="spellEnd"/>
          </w:p>
        </w:tc>
      </w:tr>
      <w:tr w:rsidR="006F6C17" w:rsidRPr="008E372D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Предложения с прямой речью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08.05.2023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предложения с прямой речью и сравнивать их с точки зрения позиции слов автора в предложении и пунктуационного оформления этих предложений;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выводы о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пунктуационном оформлении предложений с прямой речью;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Диктант;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/38/ </w:t>
            </w:r>
            <w:r w:rsidRPr="00717F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anriintern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orfpun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</w:t>
            </w:r>
            <w:proofErr w:type="spellEnd"/>
          </w:p>
        </w:tc>
      </w:tr>
      <w:tr w:rsidR="006F6C17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10.05.2023 11.05.2023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диалоги на лингвистические темы (в рамках изученного) и темы на основе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жизненных наблюдений;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диалоги в художественных текстах с точки зрения пунктуационного оформления; Самостоятельно формулировать выводы о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пунктуационном оформлении диалога;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оформления диалога на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https://resh.edu.ru/subject/lesson/38/</w:t>
            </w:r>
          </w:p>
        </w:tc>
      </w:tr>
      <w:tr w:rsidR="006F6C17">
        <w:trPr>
          <w:trHeight w:hRule="exact" w:val="32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6F6C17"/>
        </w:tc>
      </w:tr>
    </w:tbl>
    <w:p w:rsidR="006F6C17" w:rsidRDefault="006F6C17">
      <w:pPr>
        <w:autoSpaceDE w:val="0"/>
        <w:autoSpaceDN w:val="0"/>
        <w:spacing w:after="0" w:line="14" w:lineRule="exact"/>
      </w:pPr>
    </w:p>
    <w:p w:rsidR="006F6C17" w:rsidRDefault="006F6C17">
      <w:pPr>
        <w:sectPr w:rsidR="006F6C17">
          <w:pgSz w:w="16840" w:h="11900"/>
          <w:pgMar w:top="284" w:right="640" w:bottom="3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F6C17" w:rsidRDefault="006F6C1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882"/>
        <w:gridCol w:w="528"/>
        <w:gridCol w:w="1106"/>
        <w:gridCol w:w="1140"/>
        <w:gridCol w:w="864"/>
        <w:gridCol w:w="3578"/>
        <w:gridCol w:w="1236"/>
        <w:gridCol w:w="3700"/>
      </w:tblGrid>
      <w:tr w:rsidR="006F6C1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9. ПОВТОРЕНИЕ </w:t>
            </w:r>
          </w:p>
        </w:tc>
      </w:tr>
      <w:tr w:rsidR="006F6C17" w:rsidRPr="008E372D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12.05.2023 19.05.2023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Повторить пройденный материал.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ВПР;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/7705/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conspect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/307206/</w:t>
            </w:r>
          </w:p>
        </w:tc>
      </w:tr>
      <w:tr w:rsidR="006F6C1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6F6C17"/>
        </w:tc>
      </w:tr>
      <w:tr w:rsidR="006F6C1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10. ИТОГОВЫЙ КОНТРОЛЬ</w:t>
            </w:r>
          </w:p>
        </w:tc>
      </w:tr>
      <w:tr w:rsidR="006F6C1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Контрольные и проверочные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22.05.2023 23.05.2023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Написание проверочных работ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6F6C17"/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6F6C17"/>
        </w:tc>
      </w:tr>
      <w:tr w:rsidR="006F6C1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24.05.2023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Написание сочинения.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6F6C17"/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6F6C17"/>
        </w:tc>
      </w:tr>
      <w:tr w:rsidR="006F6C1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6F6C17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6F6C1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6F6C17"/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6F6C17"/>
        </w:tc>
      </w:tr>
      <w:tr w:rsidR="006F6C1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6F6C17"/>
        </w:tc>
      </w:tr>
      <w:tr w:rsidR="006F6C17">
        <w:trPr>
          <w:trHeight w:hRule="exact" w:val="520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</w:t>
            </w:r>
          </w:p>
        </w:tc>
        <w:tc>
          <w:tcPr>
            <w:tcW w:w="9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6F6C17"/>
        </w:tc>
      </w:tr>
    </w:tbl>
    <w:p w:rsidR="006F6C17" w:rsidRDefault="006F6C17">
      <w:pPr>
        <w:autoSpaceDE w:val="0"/>
        <w:autoSpaceDN w:val="0"/>
        <w:spacing w:after="0" w:line="14" w:lineRule="exact"/>
      </w:pPr>
    </w:p>
    <w:p w:rsidR="006F6C17" w:rsidRDefault="006F6C17">
      <w:pPr>
        <w:sectPr w:rsidR="006F6C1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F6C17" w:rsidRDefault="006F6C17">
      <w:pPr>
        <w:autoSpaceDE w:val="0"/>
        <w:autoSpaceDN w:val="0"/>
        <w:spacing w:after="78" w:line="220" w:lineRule="exact"/>
      </w:pPr>
    </w:p>
    <w:p w:rsidR="006F6C17" w:rsidRDefault="0082797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6F6C17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6F6C1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C17" w:rsidRDefault="006F6C1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C17" w:rsidRDefault="006F6C1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C17" w:rsidRDefault="006F6C1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C17" w:rsidRDefault="006F6C17"/>
        </w:tc>
      </w:tr>
      <w:tr w:rsidR="006F6C17" w:rsidRPr="008E372D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Богатство и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выразительность русского языка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6F6C17" w:rsidRPr="008E372D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Лингвистика как наука о языке. Язык как знаковая система и средство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человеческого общения. Основные единицы языка и речи: звук, морфема,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слово, словосочетание,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6F6C17" w:rsidRPr="008E372D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начальной школе.</w:t>
            </w:r>
          </w:p>
          <w:p w:rsidR="006F6C17" w:rsidRPr="00717FA3" w:rsidRDefault="0082797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Орфография.</w:t>
            </w:r>
          </w:p>
          <w:p w:rsidR="006F6C17" w:rsidRPr="00717FA3" w:rsidRDefault="00827970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06.09.2022 ;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6F6C17" w:rsidRPr="008E372D">
        <w:trPr>
          <w:trHeight w:hRule="exact" w:val="28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начальной школе.</w:t>
            </w:r>
          </w:p>
          <w:p w:rsidR="006F6C17" w:rsidRPr="00717FA3" w:rsidRDefault="0082797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Орфография.</w:t>
            </w:r>
          </w:p>
          <w:p w:rsidR="006F6C17" w:rsidRPr="00717FA3" w:rsidRDefault="00827970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разделительного мягкого (ь) и разделительного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твёрдого (ъ) знаков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</w:tbl>
    <w:p w:rsidR="006F6C17" w:rsidRPr="00717FA3" w:rsidRDefault="006F6C17">
      <w:pPr>
        <w:autoSpaceDE w:val="0"/>
        <w:autoSpaceDN w:val="0"/>
        <w:spacing w:after="0" w:line="14" w:lineRule="exact"/>
        <w:rPr>
          <w:lang w:val="ru-RU"/>
        </w:rPr>
      </w:pPr>
    </w:p>
    <w:p w:rsidR="006F6C17" w:rsidRPr="00717FA3" w:rsidRDefault="006F6C17">
      <w:pPr>
        <w:rPr>
          <w:lang w:val="ru-RU"/>
        </w:rPr>
        <w:sectPr w:rsidR="006F6C17" w:rsidRPr="00717FA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F6C17" w:rsidRPr="00717FA3" w:rsidRDefault="006F6C1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6F6C17" w:rsidRPr="008E372D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71" w:lineRule="auto"/>
              <w:ind w:left="72" w:right="190"/>
              <w:jc w:val="both"/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начальной школе.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Тестирование;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6F6C17" w:rsidRPr="008E372D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начальной школе.</w:t>
            </w:r>
          </w:p>
          <w:p w:rsidR="006F6C17" w:rsidRPr="00717FA3" w:rsidRDefault="00827970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Морфология.</w:t>
            </w:r>
          </w:p>
          <w:p w:rsidR="006F6C17" w:rsidRPr="00717FA3" w:rsidRDefault="00827970">
            <w:pPr>
              <w:autoSpaceDE w:val="0"/>
              <w:autoSpaceDN w:val="0"/>
              <w:spacing w:before="72" w:after="0" w:line="262" w:lineRule="auto"/>
              <w:ind w:left="72" w:right="43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Самостоятельные и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служебные части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6F6C17" w:rsidRPr="008E372D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начальной школе.</w:t>
            </w:r>
          </w:p>
          <w:p w:rsidR="006F6C17" w:rsidRDefault="00827970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6F6C17" w:rsidRPr="008E372D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Тестирование;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6F6C17" w:rsidRPr="008E372D">
        <w:trPr>
          <w:trHeight w:hRule="exact" w:val="28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Монолог. Диалог. Полилог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Тестирование;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</w:tbl>
    <w:p w:rsidR="006F6C17" w:rsidRPr="00717FA3" w:rsidRDefault="006F6C17">
      <w:pPr>
        <w:autoSpaceDE w:val="0"/>
        <w:autoSpaceDN w:val="0"/>
        <w:spacing w:after="0" w:line="14" w:lineRule="exact"/>
        <w:rPr>
          <w:lang w:val="ru-RU"/>
        </w:rPr>
      </w:pPr>
    </w:p>
    <w:p w:rsidR="006F6C17" w:rsidRPr="00717FA3" w:rsidRDefault="006F6C17">
      <w:pPr>
        <w:rPr>
          <w:lang w:val="ru-RU"/>
        </w:rPr>
        <w:sectPr w:rsidR="006F6C17" w:rsidRPr="00717FA3">
          <w:pgSz w:w="11900" w:h="16840"/>
          <w:pgMar w:top="284" w:right="650" w:bottom="5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F6C17" w:rsidRPr="00717FA3" w:rsidRDefault="006F6C1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6F6C17" w:rsidRPr="008E372D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Речевые формулы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приветствия, прощания, просьбы, благодарности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Тестирование;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6F6C17" w:rsidRPr="008E372D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речевой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деятельности (говорение, слушание, чтение,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письмо), их особенности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Тестирование;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6F6C17" w:rsidRPr="008E372D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/>
              <w:ind w:left="72" w:right="720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</w:t>
            </w:r>
            <w:proofErr w:type="spell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аудирования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: 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выборочное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ознакомительное, детальное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Тестирование;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6F6C1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чтения: изучающее, ознакомительное,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просмотровое, поисковое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6F6C17" w:rsidRPr="008E372D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Понятие о тексте. Тема, главная мысль текста.</w:t>
            </w:r>
          </w:p>
          <w:p w:rsidR="006F6C17" w:rsidRDefault="00827970">
            <w:pPr>
              <w:autoSpaceDE w:val="0"/>
              <w:autoSpaceDN w:val="0"/>
              <w:spacing w:before="72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Микротемы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6F6C17" w:rsidRPr="008E372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Композиционная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структура текста. Абзац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Диктант;</w:t>
            </w:r>
          </w:p>
        </w:tc>
      </w:tr>
      <w:tr w:rsidR="006F6C17" w:rsidRPr="008E372D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Средства связи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и частей текста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</w:tbl>
    <w:p w:rsidR="006F6C17" w:rsidRPr="00717FA3" w:rsidRDefault="006F6C17">
      <w:pPr>
        <w:autoSpaceDE w:val="0"/>
        <w:autoSpaceDN w:val="0"/>
        <w:spacing w:after="0" w:line="14" w:lineRule="exact"/>
        <w:rPr>
          <w:lang w:val="ru-RU"/>
        </w:rPr>
      </w:pPr>
    </w:p>
    <w:p w:rsidR="006F6C17" w:rsidRPr="00717FA3" w:rsidRDefault="006F6C17">
      <w:pPr>
        <w:rPr>
          <w:lang w:val="ru-RU"/>
        </w:rPr>
        <w:sectPr w:rsidR="006F6C17" w:rsidRPr="00717FA3">
          <w:pgSz w:w="11900" w:h="16840"/>
          <w:pgMar w:top="284" w:right="650" w:bottom="6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F6C17" w:rsidRPr="00717FA3" w:rsidRDefault="006F6C1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6F6C17" w:rsidRPr="008E372D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Функциональн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смысловые типы речи: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описание, повествование, рассуждение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Тестирование;</w:t>
            </w:r>
          </w:p>
        </w:tc>
      </w:tr>
      <w:tr w:rsidR="006F6C17" w:rsidRPr="008E372D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F6C1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F6C1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 по сюжетной картине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F6C17" w:rsidRPr="008E372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Смысловой анализ текста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6F6C1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Смысловой анализ текста. Практикум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F6C1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Информационная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переработка текста: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6F6C1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Функциональные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разновидности языка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6C1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Изложение. Проверочная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6F6C17" w:rsidRDefault="006F6C17">
      <w:pPr>
        <w:autoSpaceDE w:val="0"/>
        <w:autoSpaceDN w:val="0"/>
        <w:spacing w:after="0" w:line="14" w:lineRule="exact"/>
      </w:pPr>
    </w:p>
    <w:p w:rsidR="006F6C17" w:rsidRDefault="006F6C17">
      <w:pPr>
        <w:sectPr w:rsidR="006F6C17">
          <w:pgSz w:w="11900" w:h="16840"/>
          <w:pgMar w:top="284" w:right="650" w:bottom="137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F6C17" w:rsidRDefault="006F6C1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6F6C17" w:rsidRPr="008E372D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Фонетика и графика как разделы лингвистики. Звук как единица языка. Смыслоразличительная роль звука.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F6C17" w:rsidRPr="008E372D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Система согласных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звуков. Основные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выразительные средства фонетики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6F6C1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Слог. Ударение. Свойства русского ударения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6F6C1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Изменение звуков в речевом потоке.</w:t>
            </w:r>
          </w:p>
          <w:p w:rsidR="006F6C17" w:rsidRDefault="00827970">
            <w:pPr>
              <w:autoSpaceDE w:val="0"/>
              <w:autoSpaceDN w:val="0"/>
              <w:spacing w:before="7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фонетической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транскрипции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6C17" w:rsidRPr="008E372D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Соотношение звуков и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букв. Прописные и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строчные буквы. Способы обозначения [й’],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мягкости согласных.</w:t>
            </w:r>
          </w:p>
          <w:p w:rsidR="006F6C17" w:rsidRDefault="00827970">
            <w:pPr>
              <w:autoSpaceDE w:val="0"/>
              <w:autoSpaceDN w:val="0"/>
              <w:spacing w:before="7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Фонетический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F6C17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Орфоэпия как раздел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лингвистики. Основные орфоэпические нормы. Интонация, её функции.</w:t>
            </w:r>
          </w:p>
          <w:p w:rsidR="006F6C17" w:rsidRPr="00717FA3" w:rsidRDefault="00827970">
            <w:pPr>
              <w:autoSpaceDE w:val="0"/>
              <w:autoSpaceDN w:val="0"/>
              <w:spacing w:before="72" w:after="0" w:line="262" w:lineRule="auto"/>
              <w:ind w:left="72" w:right="720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Основные элементы интонации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6F6C1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Орфография.</w:t>
            </w:r>
          </w:p>
          <w:p w:rsidR="006F6C17" w:rsidRPr="00717FA3" w:rsidRDefault="00827970">
            <w:pPr>
              <w:autoSpaceDE w:val="0"/>
              <w:autoSpaceDN w:val="0"/>
              <w:spacing w:before="70" w:after="0" w:line="262" w:lineRule="auto"/>
              <w:jc w:val="center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Орфограмма. Буквенные и небуквенные орфограммы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6F6C1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717FA3">
              <w:rPr>
                <w:lang w:val="ru-RU"/>
              </w:rPr>
              <w:br/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Ъ и 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:rsidR="006F6C17" w:rsidRDefault="006F6C17">
      <w:pPr>
        <w:autoSpaceDE w:val="0"/>
        <w:autoSpaceDN w:val="0"/>
        <w:spacing w:after="0" w:line="14" w:lineRule="exact"/>
      </w:pPr>
    </w:p>
    <w:p w:rsidR="006F6C17" w:rsidRDefault="006F6C17">
      <w:pPr>
        <w:sectPr w:rsidR="006F6C17">
          <w:pgSz w:w="11900" w:h="16840"/>
          <w:pgMar w:top="284" w:right="650" w:bottom="11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F6C17" w:rsidRDefault="006F6C1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6F6C1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тем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"Фонетика, графика, орфоэпия",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"Орфография".</w:t>
            </w:r>
          </w:p>
          <w:p w:rsidR="006F6C17" w:rsidRDefault="00827970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Зачет;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F6C1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6F6C1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74" w:lineRule="auto"/>
              <w:ind w:left="72" w:right="144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способы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толкования лексического значения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74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6F6C1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 однозначные и многозначные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6F6C1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Прямое и переносное значения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6C1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Тематические группы </w:t>
            </w:r>
            <w:proofErr w:type="spell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бозначение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родовых и видовых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понятий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F6C17" w:rsidRPr="008E372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6F6C17" w:rsidRPr="008E372D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6F6C17" w:rsidRPr="008E372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Омонимы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07.11.2022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81" w:lineRule="auto"/>
              <w:ind w:left="156" w:right="144" w:hanging="156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Устный опрос; Письменный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6F6C1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Паронимы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6F6C17" w:rsidRDefault="006F6C17">
      <w:pPr>
        <w:autoSpaceDE w:val="0"/>
        <w:autoSpaceDN w:val="0"/>
        <w:spacing w:after="0" w:line="14" w:lineRule="exact"/>
      </w:pPr>
    </w:p>
    <w:p w:rsidR="006F6C17" w:rsidRDefault="006F6C17">
      <w:pPr>
        <w:sectPr w:rsidR="006F6C17">
          <w:pgSz w:w="11900" w:h="16840"/>
          <w:pgMar w:top="284" w:right="650" w:bottom="11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F6C17" w:rsidRDefault="006F6C1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6F6C17" w:rsidRPr="008E372D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Разные виды лексических словарей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F6C1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Строение словарной статьи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6C1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6F6C1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Сочинение. Рассказ о событии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6C1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темы "Лексикология ".</w:t>
            </w:r>
          </w:p>
          <w:p w:rsidR="006F6C17" w:rsidRPr="00717FA3" w:rsidRDefault="0082797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Проверочная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6F6C1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proofErr w:type="spell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как раздел лингвистики. Морфема как минимальная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значимая единица языка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6F6C1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6F6C1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6F6C17" w:rsidRPr="008E372D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F6C1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Морфемный анализ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6F6C17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корней с безударными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проверяемыми и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непроверяемыми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6F6C17" w:rsidRDefault="006F6C17">
      <w:pPr>
        <w:autoSpaceDE w:val="0"/>
        <w:autoSpaceDN w:val="0"/>
        <w:spacing w:after="0" w:line="14" w:lineRule="exact"/>
      </w:pPr>
    </w:p>
    <w:p w:rsidR="006F6C17" w:rsidRDefault="006F6C17">
      <w:pPr>
        <w:sectPr w:rsidR="006F6C17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F6C17" w:rsidRDefault="006F6C1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6F6C1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корней с проверяемыми,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непроверяемыми,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непроизносимыми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6C1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Ё-О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после шипящих в корне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6C1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неизменяемых на письме приставок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6C17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приставок на 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-З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(-С)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F6C1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Ы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— И после приставок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F6C1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Ы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— И после 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6F6C1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темы "</w:t>
            </w:r>
            <w:proofErr w:type="spell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6F6C17" w:rsidRPr="00717FA3" w:rsidRDefault="0082797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Орфография".</w:t>
            </w:r>
          </w:p>
          <w:p w:rsidR="006F6C17" w:rsidRPr="00717FA3" w:rsidRDefault="0082797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Проверочная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6F6C17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Морфология как раздел лингвистики.</w:t>
            </w:r>
          </w:p>
          <w:p w:rsidR="006F6C17" w:rsidRDefault="00827970">
            <w:pPr>
              <w:autoSpaceDE w:val="0"/>
              <w:autoSpaceDN w:val="0"/>
              <w:spacing w:before="70" w:after="0" w:line="283" w:lineRule="auto"/>
              <w:ind w:left="72"/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Грамматическое значение слова, его отличие от </w:t>
            </w:r>
            <w:r w:rsidRPr="00717FA3">
              <w:rPr>
                <w:lang w:val="ru-RU"/>
              </w:rPr>
              <w:br/>
            </w:r>
            <w:proofErr w:type="spell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лексического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асти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речи как </w:t>
            </w:r>
            <w:proofErr w:type="spell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лексико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грамматические разряды слов.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частей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русском языке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6C1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Имя существительное как часть речи. Роль имени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существительного в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06.12.2022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6F6C1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Сочинение-фантазия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(например, современная сказка)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6F6C17" w:rsidRDefault="006F6C17">
      <w:pPr>
        <w:autoSpaceDE w:val="0"/>
        <w:autoSpaceDN w:val="0"/>
        <w:spacing w:after="0" w:line="14" w:lineRule="exact"/>
      </w:pPr>
    </w:p>
    <w:p w:rsidR="006F6C17" w:rsidRDefault="006F6C17">
      <w:pPr>
        <w:sectPr w:rsidR="006F6C17">
          <w:pgSz w:w="11900" w:h="16840"/>
          <w:pgMar w:top="284" w:right="650" w:bottom="13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F6C17" w:rsidRDefault="006F6C1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6F6C17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Лексико-грамматические разряды имён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существительных: имена существительные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собственные и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нарицательные,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одушевленные и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неодушевленные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6F6C1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71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собственных имён 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6F6C1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Род, число, падеж имени существительного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(повторение изученного в начальной школе)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Тестирование;</w:t>
            </w:r>
          </w:p>
        </w:tc>
      </w:tr>
      <w:tr w:rsidR="006F6C1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Имена существительные общего рода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6C1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Имена существительные, имеющие форму только единственного или только множественного числа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6F6C1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Сжатое изложение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F6C1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Типы склонения имён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существительных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(повторение изученного в начальной школе)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6C1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74" w:lineRule="auto"/>
              <w:ind w:left="72" w:right="144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ь на конце имён существительных после шипящих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Тестирование;</w:t>
            </w:r>
          </w:p>
        </w:tc>
      </w:tr>
      <w:tr w:rsidR="006F6C1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Разносклоняемые имена существительные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20.12.2022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Тестирование;</w:t>
            </w:r>
          </w:p>
        </w:tc>
      </w:tr>
      <w:tr w:rsidR="006F6C1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6C1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Имена существительные склоняемые и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несклоняемые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6C1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6F6C17" w:rsidRDefault="006F6C17">
      <w:pPr>
        <w:autoSpaceDE w:val="0"/>
        <w:autoSpaceDN w:val="0"/>
        <w:spacing w:after="0" w:line="14" w:lineRule="exact"/>
      </w:pPr>
    </w:p>
    <w:p w:rsidR="006F6C17" w:rsidRDefault="006F6C17">
      <w:pPr>
        <w:sectPr w:rsidR="006F6C17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F6C17" w:rsidRDefault="006F6C1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6F6C1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Морфологический анализ имён существительных.</w:t>
            </w:r>
          </w:p>
          <w:p w:rsidR="006F6C17" w:rsidRPr="00717FA3" w:rsidRDefault="0082797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F6C1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Нормы словоизменения, произношения имён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существительных, нормы постановки ударения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6C1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О и Е после шипящих и 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окончаниях имён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6C1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О и Е (Ё) после шипящих и 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суффиксах имён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6C1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суффиксов-ЧИК-/-ЩИ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К-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имен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6F6C1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суффиксов-ЕК-/-И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К-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имен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6F6C1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Слитное и раздельное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написание НЕ с именами существительными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F6C1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АГ- — -ЛОЖ-; -РАСТ-— -РАЩ- — -РОС-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F6C1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ГА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Р-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— -ГОР-, -ЗАР- — -ЗОР-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6F6C1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--КЛА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Н-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— -КЛОН-, -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СКАК- — -СКОЧ-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6F6C1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по теме "Имя существительное". </w:t>
            </w:r>
            <w:r w:rsidRPr="00717FA3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6F6C17" w:rsidRDefault="006F6C17">
      <w:pPr>
        <w:autoSpaceDE w:val="0"/>
        <w:autoSpaceDN w:val="0"/>
        <w:spacing w:after="0" w:line="14" w:lineRule="exact"/>
      </w:pPr>
    </w:p>
    <w:p w:rsidR="006F6C17" w:rsidRDefault="006F6C17">
      <w:pPr>
        <w:sectPr w:rsidR="006F6C17">
          <w:pgSz w:w="11900" w:h="16840"/>
          <w:pgMar w:top="284" w:right="650" w:bottom="7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F6C17" w:rsidRDefault="006F6C1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6F6C1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Имя прилагательное как часть речи. Роль имени прилагательного в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6C1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Выборочное изложение (функциональн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смысловой тип речи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описание, фрагмент из художественного текста)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F6C1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Склонение имён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прилагательных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(повторение 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6C1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прилагательных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F6C1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Имена прилагательные полные и краткие, их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синтаксические функции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6C1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кратких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 имён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прилагательных с основой на шипящий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F6C1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Морфологический анализ имён прилагательных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F6C1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Подробное изложение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F6C1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78" w:lineRule="auto"/>
              <w:ind w:left="72" w:right="43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Нормы произношения имен прилагательных, нормы постановки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ударения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6C1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Нормы словоизменения имен прилагательных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6C1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/>
              <w:ind w:left="72" w:right="864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окончаниях имён прилагательных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6F6C1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/>
              <w:ind w:left="72" w:right="864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суффиксах имён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прилагательных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:rsidR="006F6C17" w:rsidRDefault="006F6C17">
      <w:pPr>
        <w:autoSpaceDE w:val="0"/>
        <w:autoSpaceDN w:val="0"/>
        <w:spacing w:after="0" w:line="14" w:lineRule="exact"/>
      </w:pPr>
    </w:p>
    <w:p w:rsidR="006F6C17" w:rsidRDefault="006F6C17">
      <w:pPr>
        <w:sectPr w:rsidR="006F6C17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F6C17" w:rsidRDefault="006F6C1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6F6C1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81" w:lineRule="auto"/>
              <w:ind w:left="156" w:right="144" w:hanging="156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О и Е (Ё) после шипящих и 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суффиксах и окончаниях имён существительных и прилагательных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6F6C1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101. Слитное и раздельное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написание НЕ с именами прилагательными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F6C1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 Сочинение-описание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F6C17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144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по теме "Имя </w:t>
            </w:r>
            <w:r w:rsidRPr="00717FA3">
              <w:rPr>
                <w:lang w:val="ru-RU"/>
              </w:rPr>
              <w:tab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прилагательное".</w:t>
            </w:r>
          </w:p>
          <w:p w:rsidR="006F6C17" w:rsidRDefault="00827970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6F6C1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104. Глагол как часть речи.</w:t>
            </w:r>
          </w:p>
          <w:p w:rsidR="006F6C17" w:rsidRPr="00717FA3" w:rsidRDefault="00827970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Роль глагола в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словосочетании и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предложении, в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6C17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105. Инфинитив и его </w:t>
            </w:r>
            <w:r w:rsidRPr="00717FA3">
              <w:rPr>
                <w:lang w:val="ru-RU"/>
              </w:rPr>
              <w:br/>
            </w:r>
            <w:r w:rsidRPr="00717FA3">
              <w:rPr>
                <w:lang w:val="ru-RU"/>
              </w:rPr>
              <w:tab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грамматические свойства.</w:t>
            </w:r>
          </w:p>
          <w:p w:rsidR="006F6C17" w:rsidRPr="00717FA3" w:rsidRDefault="00827970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Основа инфинитива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(прошедшего времени),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основа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настоящег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о(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будущего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простого) времени глагола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F6C1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6C1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Глаголы совершенного и несовершенного вида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(практикум)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F6C17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Глаголы возвратные 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невозвратные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6C1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СЯ и -ТЬСЯ в глаголах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6F6C1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суффиксов-ОВ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А-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— -ЕВА-, -ЫВА-— -ИВА- в глаголах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16.02.2023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6F6C1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суффиксов-ОВ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А-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— -ЕВА-, -ЫВА-— -ИВА- в глаголах.</w:t>
            </w:r>
          </w:p>
          <w:p w:rsidR="006F6C17" w:rsidRDefault="00827970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6F6C17" w:rsidRDefault="006F6C17">
      <w:pPr>
        <w:autoSpaceDE w:val="0"/>
        <w:autoSpaceDN w:val="0"/>
        <w:spacing w:after="0" w:line="14" w:lineRule="exact"/>
      </w:pPr>
    </w:p>
    <w:p w:rsidR="006F6C17" w:rsidRDefault="006F6C17">
      <w:pPr>
        <w:sectPr w:rsidR="006F6C17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F6C17" w:rsidRDefault="006F6C1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6F6C1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81" w:lineRule="auto"/>
              <w:ind w:left="156" w:right="288" w:hanging="156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Изменение глаголов по временам. Настоящее время: значение,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образование,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употребление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6C1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113. Прошедшее время: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значение, образование, употребление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6C1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74" w:lineRule="auto"/>
              <w:ind w:left="156" w:hanging="156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Будущее время: значение, образование,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употребление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6C1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/>
              <w:ind w:left="576" w:right="144" w:hanging="576"/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115. Функциональн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смысловые типы речи: описание, повествование, рассуждение.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F6C1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/>
              <w:ind w:left="156" w:right="288" w:hanging="156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Изменение глаголов по лицам и числам. Типы спряжения глагола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(повторение).</w:t>
            </w:r>
          </w:p>
          <w:p w:rsidR="006F6C17" w:rsidRPr="00717FA3" w:rsidRDefault="00827970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Разноспрягаемые глаголы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6F6C1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спряжения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F6C1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безударных личных окончаний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глаголов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F6C1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глаголов.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F6C17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Изложение содержание текста с изменением лица рассказчика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F6C1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F6C1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71" w:lineRule="auto"/>
              <w:ind w:left="576" w:right="432" w:hanging="576"/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122. Средства связи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и частей текста.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F6C1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123. Правописание Ь в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инфинитиве, в форме 2 лица единственного числа после шипящих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09.03.2023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6F6C17" w:rsidRDefault="006F6C17">
      <w:pPr>
        <w:autoSpaceDE w:val="0"/>
        <w:autoSpaceDN w:val="0"/>
        <w:spacing w:after="0" w:line="14" w:lineRule="exact"/>
      </w:pPr>
    </w:p>
    <w:p w:rsidR="006F6C17" w:rsidRDefault="006F6C17">
      <w:pPr>
        <w:sectPr w:rsidR="006F6C17">
          <w:pgSz w:w="11900" w:h="16840"/>
          <w:pgMar w:top="284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F6C17" w:rsidRDefault="006F6C1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6F6C1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124. Правописание Ь в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инфинитиве, в форме 2 лица единственного числа после шипящих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F6C1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Сочинение-повествование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F6C1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/>
              <w:ind w:left="576" w:right="432" w:hanging="576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126. Правописание гласной перед суффиксом 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 в формах прошедшего времени глагола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6C17">
        <w:trPr>
          <w:trHeight w:hRule="exact" w:val="1838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100" w:after="0"/>
              <w:ind w:left="576" w:right="432" w:hanging="576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127. Правописание гласной перед суффиксом 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 в формах прошедшего времени глагола.</w:t>
            </w:r>
          </w:p>
          <w:p w:rsidR="006F6C17" w:rsidRDefault="00827970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F6C1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128. Слитное и раздельное </w:t>
            </w:r>
            <w:r w:rsidRPr="00717FA3">
              <w:rPr>
                <w:lang w:val="ru-RU"/>
              </w:rPr>
              <w:br/>
            </w:r>
            <w:r w:rsidRPr="00717FA3">
              <w:rPr>
                <w:lang w:val="ru-RU"/>
              </w:rPr>
              <w:tab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написание НЕ с глаголами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6F6C1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129. Нормы постановки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ударения в глагольных формах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F6C1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Нормы словоизменения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6C1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корней с </w:t>
            </w:r>
            <w:r w:rsidRPr="00717FA3">
              <w:rPr>
                <w:lang w:val="ru-RU"/>
              </w:rPr>
              <w:tab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чередованием Е // 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F6C1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корней с чередованием Е // И.</w:t>
            </w:r>
          </w:p>
          <w:p w:rsidR="006F6C17" w:rsidRDefault="00827970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F6C1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100" w:after="0" w:line="271" w:lineRule="auto"/>
              <w:ind w:left="576" w:right="432" w:hanging="576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133. Повторение по теме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"Глагол". Проверочная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6F6C17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Синтаксис и пунктуация как разделы лингвистики.</w:t>
            </w:r>
          </w:p>
          <w:p w:rsidR="006F6C17" w:rsidRPr="00717FA3" w:rsidRDefault="00827970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Словосочетание и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предложение как единицы синтаксиса. Знаки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препинания и их функции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6F6C17" w:rsidRDefault="006F6C17">
      <w:pPr>
        <w:autoSpaceDE w:val="0"/>
        <w:autoSpaceDN w:val="0"/>
        <w:spacing w:after="0" w:line="14" w:lineRule="exact"/>
      </w:pPr>
    </w:p>
    <w:p w:rsidR="006F6C17" w:rsidRDefault="006F6C17">
      <w:pPr>
        <w:sectPr w:rsidR="006F6C17">
          <w:pgSz w:w="11900" w:h="16840"/>
          <w:pgMar w:top="284" w:right="650" w:bottom="12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F6C17" w:rsidRDefault="006F6C1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6F6C17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86" w:lineRule="auto"/>
              <w:ind w:left="576" w:hanging="576"/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135. Словосочетание и его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признаки. Основные виды словосочетаний по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морфологическим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свойствам главного слова (именные, глагольные,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наречные).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словосочетании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6C1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Синтаксический анализ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словосочетаний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F6C17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86" w:lineRule="auto"/>
              <w:ind w:left="576" w:hanging="576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137. Предложение и его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признаки. Виды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по цели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высказывания: смысловые и интонационные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особенности, знаки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препинания в конце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6C17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83" w:lineRule="auto"/>
              <w:ind w:left="576" w:right="288" w:hanging="576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138. Виды предложений по эмоциональной окраске: смысловые и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интонационные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особенности, знаки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препинания в конце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6C17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139. Главные члены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(грамматическая основа).</w:t>
            </w:r>
          </w:p>
          <w:p w:rsidR="006F6C17" w:rsidRPr="00717FA3" w:rsidRDefault="00827970">
            <w:pPr>
              <w:autoSpaceDE w:val="0"/>
              <w:autoSpaceDN w:val="0"/>
              <w:spacing w:before="70" w:after="0" w:line="274" w:lineRule="auto"/>
              <w:ind w:left="72" w:right="288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Подлежащее,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морфологические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средства его выражения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F6C1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140. Главные члены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(грамматическая основа).</w:t>
            </w:r>
          </w:p>
          <w:p w:rsidR="006F6C17" w:rsidRPr="00717FA3" w:rsidRDefault="00827970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Сказуемое,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морфологические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средства его выражения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6F6C1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Тире между подлежащим </w:t>
            </w:r>
            <w:r w:rsidRPr="00717FA3">
              <w:rPr>
                <w:lang w:val="ru-RU"/>
              </w:rPr>
              <w:tab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 сказуемым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11.04.2023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6F6C17" w:rsidRDefault="006F6C17">
      <w:pPr>
        <w:autoSpaceDE w:val="0"/>
        <w:autoSpaceDN w:val="0"/>
        <w:spacing w:after="0" w:line="14" w:lineRule="exact"/>
      </w:pPr>
    </w:p>
    <w:p w:rsidR="006F6C17" w:rsidRDefault="006F6C17">
      <w:pPr>
        <w:sectPr w:rsidR="006F6C17">
          <w:pgSz w:w="11900" w:h="16840"/>
          <w:pgMar w:top="284" w:right="650" w:bottom="10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F6C17" w:rsidRDefault="006F6C1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6F6C1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81" w:lineRule="auto"/>
              <w:ind w:left="576" w:right="288" w:hanging="576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142. Предложения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распространённые и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нераспространённые. Второстепенные члены предложения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6C1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Второстепенные члены </w:t>
            </w:r>
            <w:r w:rsidRPr="00717FA3">
              <w:rPr>
                <w:lang w:val="ru-RU"/>
              </w:rPr>
              <w:tab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предложения.</w:t>
            </w:r>
          </w:p>
          <w:p w:rsidR="006F6C17" w:rsidRPr="00717FA3" w:rsidRDefault="00827970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Определение и типичные средства его выражения (в рамках изученного)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6C1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144. Дополнение (прямое и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косвенное) и типичные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средства его выражения (в рамках изученного)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6C1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81" w:lineRule="auto"/>
              <w:ind w:left="576" w:right="432" w:hanging="576"/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145. Обстоятельство и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типичные средства его выражения 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 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 рамках изученного).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обстоятельств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значению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6C1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146. Сжатое изложение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F6C1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Синтаксический анализ простых двусоставных предложений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F6C17">
        <w:trPr>
          <w:trHeight w:hRule="exact" w:val="450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148. Простое осложненное </w:t>
            </w:r>
            <w:r w:rsidRPr="00717FA3">
              <w:rPr>
                <w:lang w:val="ru-RU"/>
              </w:rPr>
              <w:tab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предложение.</w:t>
            </w:r>
          </w:p>
          <w:p w:rsidR="006F6C17" w:rsidRPr="00717FA3" w:rsidRDefault="00827970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Однородные члены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предложения, их роль в речи. Предложения с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однородными членами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(без союзов, с одиночным союзом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союзами А,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НО, ОДНАКО, ЗАТО, ДА (в значении И), ДА (в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значении НО)) и их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пунктуационное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оформление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6F6C17" w:rsidRDefault="006F6C17">
      <w:pPr>
        <w:autoSpaceDE w:val="0"/>
        <w:autoSpaceDN w:val="0"/>
        <w:spacing w:after="0" w:line="14" w:lineRule="exact"/>
      </w:pPr>
    </w:p>
    <w:p w:rsidR="006F6C17" w:rsidRDefault="006F6C17">
      <w:pPr>
        <w:sectPr w:rsidR="006F6C17">
          <w:pgSz w:w="11900" w:h="16840"/>
          <w:pgMar w:top="284" w:right="650" w:bottom="11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F6C17" w:rsidRDefault="006F6C1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6F6C17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86" w:lineRule="auto"/>
              <w:ind w:left="576" w:hanging="576"/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149. Предложения с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однородными членами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(без союзов, с одиночным союзом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союзами А,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НО, ОДНАКО, ЗАТО, ДА (в значении И), ДА (в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значении НО)) и их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пунктуационное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оформление.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6F6C1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100" w:after="0" w:line="281" w:lineRule="auto"/>
              <w:ind w:left="576" w:right="144" w:hanging="576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150. Предложения с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обобщающим словом при однородных членах и их пунктуационное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оформление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6C1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151. Сочинение по картине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F6C17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81" w:lineRule="auto"/>
              <w:ind w:left="576" w:hanging="576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152. Предложения с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обращениями. Обращение (однословное и </w:t>
            </w:r>
            <w:r w:rsidRPr="00717FA3">
              <w:rPr>
                <w:lang w:val="ru-RU"/>
              </w:rPr>
              <w:br/>
            </w:r>
            <w:proofErr w:type="spell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неоднословное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) и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средства его выражения.</w:t>
            </w:r>
          </w:p>
          <w:p w:rsidR="006F6C17" w:rsidRDefault="00827970">
            <w:pPr>
              <w:autoSpaceDE w:val="0"/>
              <w:autoSpaceDN w:val="0"/>
              <w:spacing w:before="7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Пунктуационное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оформление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обращения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6C1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Синтаксический анализ простых осложнённых предложений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F6C1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Пунктуационный анализ простых осложнённых предложений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F6C1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100" w:after="0" w:line="281" w:lineRule="auto"/>
              <w:ind w:left="156" w:right="288" w:hanging="156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Предложения простые и сложные. Сложные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 с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бессоюзной и союзной связью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F6C17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81" w:lineRule="auto"/>
              <w:ind w:left="576" w:right="288" w:hanging="576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156. Предложения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сложносочинённые и сложноподчинённые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(общее представление, практическое усвоение)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6F6C17" w:rsidRDefault="006F6C17">
      <w:pPr>
        <w:autoSpaceDE w:val="0"/>
        <w:autoSpaceDN w:val="0"/>
        <w:spacing w:after="0" w:line="14" w:lineRule="exact"/>
      </w:pPr>
    </w:p>
    <w:p w:rsidR="006F6C17" w:rsidRDefault="006F6C17">
      <w:pPr>
        <w:sectPr w:rsidR="006F6C17">
          <w:pgSz w:w="11900" w:h="16840"/>
          <w:pgMar w:top="284" w:right="650" w:bottom="9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F6C17" w:rsidRDefault="006F6C1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6F6C17" w:rsidRPr="008E372D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83" w:lineRule="auto"/>
              <w:ind w:left="576" w:right="144" w:hanging="576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157. Пунктуационное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оформление сложных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предложений, состоящих из частей, связанных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бессоюзной связью и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союзами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НО, А,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ОДНАКО, ЗАТО, 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F6C17" w:rsidRPr="008E372D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83" w:lineRule="auto"/>
              <w:ind w:left="576" w:right="144" w:hanging="576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158. Пунктуационное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оформление сложных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предложений, состоящих из частей, связанных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бессоюзной связью и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союзами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НО, А,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ОДНАКО, ЗАТО, ДА.</w:t>
            </w:r>
          </w:p>
          <w:p w:rsidR="006F6C17" w:rsidRDefault="00827970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F6C1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 с прямой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речью. Пунктуационное оформление предложений с прямой речью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F6C1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6C1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71" w:lineRule="auto"/>
              <w:ind w:left="576" w:right="864" w:hanging="576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161. Повторение темы "Синтаксис и </w:t>
            </w:r>
            <w:r w:rsidRPr="00717FA3">
              <w:rPr>
                <w:lang w:val="ru-RU"/>
              </w:rPr>
              <w:br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пунктуация".</w:t>
            </w:r>
          </w:p>
          <w:p w:rsidR="006F6C17" w:rsidRDefault="00827970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6F6C1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5 классе. Фонетика.</w:t>
            </w:r>
          </w:p>
          <w:p w:rsidR="006F6C17" w:rsidRDefault="00827970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Орфография.</w:t>
            </w:r>
          </w:p>
          <w:p w:rsidR="006F6C17" w:rsidRDefault="00827970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Орфоэпия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6C1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144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</w:t>
            </w:r>
            <w:r w:rsidRPr="00717FA3">
              <w:rPr>
                <w:lang w:val="ru-RU"/>
              </w:rPr>
              <w:tab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 классе. Фонетика.</w:t>
            </w:r>
          </w:p>
          <w:p w:rsidR="006F6C17" w:rsidRDefault="00827970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Орфография.</w:t>
            </w:r>
          </w:p>
          <w:p w:rsidR="006F6C17" w:rsidRDefault="00827970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Орфоэпия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6F6C1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5 классе. Лексикология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6C1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5 классе. Лексикология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17.05.2023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Зачет;</w:t>
            </w:r>
          </w:p>
        </w:tc>
      </w:tr>
      <w:tr w:rsidR="006F6C1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5 классе. </w:t>
            </w:r>
            <w:proofErr w:type="spell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6F6C17" w:rsidRDefault="00827970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Орфография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6F6C17" w:rsidRDefault="006F6C17">
      <w:pPr>
        <w:autoSpaceDE w:val="0"/>
        <w:autoSpaceDN w:val="0"/>
        <w:spacing w:after="0" w:line="14" w:lineRule="exact"/>
      </w:pPr>
    </w:p>
    <w:p w:rsidR="006F6C17" w:rsidRDefault="006F6C17">
      <w:pPr>
        <w:sectPr w:rsidR="006F6C17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F6C17" w:rsidRDefault="006F6C1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6F6C1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</w:t>
            </w:r>
            <w:proofErr w:type="gramStart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</w:t>
            </w:r>
            <w:r w:rsidRPr="00717FA3">
              <w:rPr>
                <w:lang w:val="ru-RU"/>
              </w:rPr>
              <w:tab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 классе. Морфология.</w:t>
            </w:r>
          </w:p>
          <w:p w:rsidR="006F6C17" w:rsidRDefault="00827970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Орфография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6F6C1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168. Итоговая контрольная работа за курс 5 класса (часть 1)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6F6C1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169. Итоговая контрольная работа за курс 5 класса (Часть 2)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6F6C1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170. Устное сочинение. </w:t>
            </w:r>
            <w:r w:rsidRPr="00717FA3">
              <w:rPr>
                <w:lang w:val="ru-RU"/>
              </w:rPr>
              <w:tab/>
            </w: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Рассказ о событии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6C17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Pr="00717FA3" w:rsidRDefault="0082797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717F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C17" w:rsidRDefault="008279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</w:t>
            </w:r>
          </w:p>
        </w:tc>
      </w:tr>
    </w:tbl>
    <w:p w:rsidR="006F6C17" w:rsidRDefault="006F6C17">
      <w:pPr>
        <w:autoSpaceDE w:val="0"/>
        <w:autoSpaceDN w:val="0"/>
        <w:spacing w:after="0" w:line="14" w:lineRule="exact"/>
      </w:pPr>
    </w:p>
    <w:p w:rsidR="006F6C17" w:rsidRDefault="006F6C17">
      <w:pPr>
        <w:sectPr w:rsidR="006F6C1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F6C17" w:rsidRDefault="006F6C17">
      <w:pPr>
        <w:autoSpaceDE w:val="0"/>
        <w:autoSpaceDN w:val="0"/>
        <w:spacing w:after="78" w:line="220" w:lineRule="exact"/>
      </w:pPr>
    </w:p>
    <w:p w:rsidR="006F6C17" w:rsidRDefault="0082797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6F6C17" w:rsidRDefault="00827970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6F6C17" w:rsidRPr="00717FA3" w:rsidRDefault="00827970">
      <w:pPr>
        <w:autoSpaceDE w:val="0"/>
        <w:autoSpaceDN w:val="0"/>
        <w:spacing w:before="166" w:after="0"/>
        <w:ind w:right="576"/>
        <w:rPr>
          <w:lang w:val="ru-RU"/>
        </w:rPr>
      </w:pPr>
      <w:proofErr w:type="spell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Ладыженская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Т.А., Баранов М. Т., </w:t>
      </w:r>
      <w:proofErr w:type="spell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Тростенцова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Л.А. и другие. Русский язык (в 2 частях), 5 класс/ Акционерное общество «Издательство «Просвещение</w:t>
      </w:r>
      <w:proofErr w:type="gram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717FA3">
        <w:rPr>
          <w:lang w:val="ru-RU"/>
        </w:rPr>
        <w:br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717FA3">
        <w:rPr>
          <w:lang w:val="ru-RU"/>
        </w:rPr>
        <w:br/>
      </w:r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6F6C17" w:rsidRPr="00717FA3" w:rsidRDefault="00827970">
      <w:pPr>
        <w:autoSpaceDE w:val="0"/>
        <w:autoSpaceDN w:val="0"/>
        <w:spacing w:before="262" w:after="0" w:line="230" w:lineRule="auto"/>
        <w:rPr>
          <w:lang w:val="ru-RU"/>
        </w:rPr>
      </w:pPr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6F6C17" w:rsidRPr="00717FA3" w:rsidRDefault="00827970">
      <w:pPr>
        <w:autoSpaceDE w:val="0"/>
        <w:autoSpaceDN w:val="0"/>
        <w:spacing w:before="166" w:after="0" w:line="230" w:lineRule="auto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1. Контрольно-измерительные материалы. Русский язык: 5 класс</w:t>
      </w:r>
      <w:proofErr w:type="gram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/ С</w:t>
      </w:r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ост. Н.В.Егорова. М.: ВАКО 2.</w:t>
      </w:r>
    </w:p>
    <w:p w:rsidR="006F6C17" w:rsidRPr="00717FA3" w:rsidRDefault="00827970">
      <w:pPr>
        <w:autoSpaceDE w:val="0"/>
        <w:autoSpaceDN w:val="0"/>
        <w:spacing w:before="72" w:after="0" w:line="281" w:lineRule="auto"/>
        <w:rPr>
          <w:lang w:val="ru-RU"/>
        </w:rPr>
      </w:pPr>
      <w:proofErr w:type="spell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Ладыженская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Т.А., Баранов М.Т., </w:t>
      </w:r>
      <w:proofErr w:type="spell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Тростенцова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Л.А. и др. Обучение русскому языку в 5 классе: Методические рекомендации к учебнику. </w:t>
      </w:r>
      <w:proofErr w:type="gram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М: Просвещение </w:t>
      </w:r>
      <w:r w:rsidRPr="00717FA3">
        <w:rPr>
          <w:lang w:val="ru-RU"/>
        </w:rPr>
        <w:br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3.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– Образовательный портал «Российской образование»</w:t>
      </w:r>
      <w:r w:rsidRPr="00717FA3">
        <w:rPr>
          <w:lang w:val="ru-RU"/>
        </w:rPr>
        <w:br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4.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– Национальный портал «Российский общеобразовательный портал»5.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ict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– специализированный портал «Информационно-коммуникационные технологии в образовании</w:t>
      </w:r>
      <w:proofErr w:type="gramEnd"/>
    </w:p>
    <w:p w:rsidR="006F6C17" w:rsidRPr="00717FA3" w:rsidRDefault="00827970">
      <w:pPr>
        <w:autoSpaceDE w:val="0"/>
        <w:autoSpaceDN w:val="0"/>
        <w:spacing w:before="262" w:after="0" w:line="230" w:lineRule="auto"/>
        <w:rPr>
          <w:lang w:val="ru-RU"/>
        </w:rPr>
      </w:pPr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6F6C17" w:rsidRPr="00717FA3" w:rsidRDefault="00827970">
      <w:pPr>
        <w:autoSpaceDE w:val="0"/>
        <w:autoSpaceDN w:val="0"/>
        <w:spacing w:before="502" w:after="0" w:line="271" w:lineRule="auto"/>
        <w:ind w:right="144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.9151394.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/ - Информационные и коммуникационные технологии в обучении 2.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repetitor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/ - Серия учебных компьютерных программ '1С: Репетитор' по русскому языку, Контрольно-диагностические системы серии 'Репетитор. Тесты' по пунктуации, орфографии и др.</w:t>
      </w:r>
    </w:p>
    <w:p w:rsidR="006F6C17" w:rsidRPr="00717FA3" w:rsidRDefault="00827970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3.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gramota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/- Все о русском языке на страницах справочно-информационного портала. Словари </w:t>
      </w:r>
      <w:proofErr w:type="spell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он-лайн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F6C17" w:rsidRPr="00717FA3" w:rsidRDefault="00827970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4.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gramma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/ - Пишем и говорим правильно: нормы современного русского языка. Помощь школьникам и абитуриентам.</w:t>
      </w:r>
    </w:p>
    <w:p w:rsidR="006F6C17" w:rsidRPr="00717FA3" w:rsidRDefault="00827970">
      <w:pPr>
        <w:autoSpaceDE w:val="0"/>
        <w:autoSpaceDN w:val="0"/>
        <w:spacing w:before="70" w:after="0" w:line="288" w:lineRule="auto"/>
        <w:rPr>
          <w:lang w:val="ru-RU"/>
        </w:rPr>
      </w:pPr>
      <w:proofErr w:type="gram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5.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ug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/ -«Учительская газета»</w:t>
      </w:r>
      <w:r w:rsidRPr="00717FA3">
        <w:rPr>
          <w:lang w:val="ru-RU"/>
        </w:rPr>
        <w:br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6.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/ -Российский образовательный портал </w:t>
      </w:r>
      <w:r w:rsidRPr="00717FA3">
        <w:rPr>
          <w:lang w:val="ru-RU"/>
        </w:rPr>
        <w:br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7.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sector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relarn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/ -школьный сектор ассоциации РЕЛАРН </w:t>
      </w:r>
      <w:r w:rsidRPr="00717FA3">
        <w:rPr>
          <w:lang w:val="ru-RU"/>
        </w:rPr>
        <w:br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8.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pedsovet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alledu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/ -Всероссийский августовский педсовет </w:t>
      </w:r>
      <w:r w:rsidRPr="00717FA3">
        <w:rPr>
          <w:lang w:val="ru-RU"/>
        </w:rPr>
        <w:br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9.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schools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techno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/ - образовательный сервер «Школы в Интернет»</w:t>
      </w:r>
      <w:r w:rsidRPr="00717FA3">
        <w:rPr>
          <w:lang w:val="ru-RU"/>
        </w:rPr>
        <w:br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10.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/ - газета «Первое сентября»</w:t>
      </w:r>
      <w:r w:rsidRPr="00717FA3">
        <w:rPr>
          <w:lang w:val="ru-RU"/>
        </w:rPr>
        <w:br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11.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all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/ - Все образование Интернета</w:t>
      </w:r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17FA3">
        <w:rPr>
          <w:lang w:val="ru-RU"/>
        </w:rPr>
        <w:br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12.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mediaterra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ruslang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/ - теория и практика русской орфографии и пунктуации </w:t>
      </w:r>
      <w:r w:rsidRPr="00717FA3">
        <w:rPr>
          <w:lang w:val="ru-RU"/>
        </w:rPr>
        <w:br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13. Международная ассоциация преподавателей русского языка и литературы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mapryal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/ 14. Навигатор. </w:t>
      </w:r>
      <w:proofErr w:type="spell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Грамота</w:t>
      </w:r>
      <w:proofErr w:type="gram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.р</w:t>
      </w:r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navigator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gramota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717FA3">
        <w:rPr>
          <w:lang w:val="ru-RU"/>
        </w:rPr>
        <w:br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15. Новый словарь русского язык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rubricon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nsr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_1.</w:t>
      </w:r>
      <w:r>
        <w:rPr>
          <w:rFonts w:ascii="Times New Roman" w:eastAsia="Times New Roman" w:hAnsi="Times New Roman"/>
          <w:color w:val="000000"/>
          <w:sz w:val="24"/>
        </w:rPr>
        <w:t>asp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17FA3">
        <w:rPr>
          <w:lang w:val="ru-RU"/>
        </w:rPr>
        <w:br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16. Опорный орфографический компакт по русскому языку (пособие по орфографии) </w:t>
      </w:r>
      <w:r w:rsidRPr="00717FA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yamal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ook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717FA3">
        <w:rPr>
          <w:lang w:val="ru-RU"/>
        </w:rPr>
        <w:br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17. Русский филологический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philology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default</w:t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17FA3">
        <w:rPr>
          <w:lang w:val="ru-RU"/>
        </w:rPr>
        <w:br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18.Российская электронная школа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17FA3">
        <w:rPr>
          <w:lang w:val="ru-RU"/>
        </w:rPr>
        <w:br/>
      </w: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19.Дистанционное образование для школьников... </w:t>
      </w:r>
      <w:proofErr w:type="spell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Учи</w:t>
      </w:r>
      <w:proofErr w:type="gram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.р</w:t>
      </w:r>
      <w:proofErr w:type="gram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6F6C17" w:rsidRPr="00717FA3" w:rsidRDefault="006F6C17">
      <w:pPr>
        <w:rPr>
          <w:lang w:val="ru-RU"/>
        </w:rPr>
        <w:sectPr w:rsidR="006F6C17" w:rsidRPr="00717FA3">
          <w:pgSz w:w="11900" w:h="16840"/>
          <w:pgMar w:top="298" w:right="650" w:bottom="11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F6C17" w:rsidRPr="00717FA3" w:rsidRDefault="006F6C17">
      <w:pPr>
        <w:autoSpaceDE w:val="0"/>
        <w:autoSpaceDN w:val="0"/>
        <w:spacing w:after="78" w:line="220" w:lineRule="exact"/>
        <w:rPr>
          <w:lang w:val="ru-RU"/>
        </w:rPr>
      </w:pPr>
    </w:p>
    <w:p w:rsidR="006F6C17" w:rsidRPr="00717FA3" w:rsidRDefault="00827970">
      <w:pPr>
        <w:autoSpaceDE w:val="0"/>
        <w:autoSpaceDN w:val="0"/>
        <w:spacing w:after="0" w:line="230" w:lineRule="auto"/>
        <w:rPr>
          <w:lang w:val="ru-RU"/>
        </w:rPr>
      </w:pPr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6F6C17" w:rsidRPr="00717FA3" w:rsidRDefault="00827970">
      <w:pPr>
        <w:autoSpaceDE w:val="0"/>
        <w:autoSpaceDN w:val="0"/>
        <w:spacing w:before="346" w:after="0" w:line="230" w:lineRule="auto"/>
        <w:rPr>
          <w:lang w:val="ru-RU"/>
        </w:rPr>
      </w:pPr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6F6C17" w:rsidRPr="00717FA3" w:rsidRDefault="00827970">
      <w:pPr>
        <w:autoSpaceDE w:val="0"/>
        <w:autoSpaceDN w:val="0"/>
        <w:spacing w:before="166" w:after="0" w:line="230" w:lineRule="auto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Компьютер.</w:t>
      </w:r>
    </w:p>
    <w:p w:rsidR="006F6C17" w:rsidRPr="00717FA3" w:rsidRDefault="00827970">
      <w:pPr>
        <w:autoSpaceDE w:val="0"/>
        <w:autoSpaceDN w:val="0"/>
        <w:spacing w:before="406" w:after="0" w:line="230" w:lineRule="auto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Мультимедийный проектор.</w:t>
      </w:r>
    </w:p>
    <w:p w:rsidR="006F6C17" w:rsidRPr="00717FA3" w:rsidRDefault="00827970">
      <w:pPr>
        <w:autoSpaceDE w:val="0"/>
        <w:autoSpaceDN w:val="0"/>
        <w:spacing w:before="406" w:after="0" w:line="230" w:lineRule="auto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Экспозиционный экран.</w:t>
      </w:r>
    </w:p>
    <w:p w:rsidR="006F6C17" w:rsidRPr="00717FA3" w:rsidRDefault="00827970">
      <w:pPr>
        <w:autoSpaceDE w:val="0"/>
        <w:autoSpaceDN w:val="0"/>
        <w:spacing w:before="406" w:after="0" w:line="230" w:lineRule="auto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Классная доска с набором приспособлений для крепления таблиц, плакатов и картинок. Стенд </w:t>
      </w:r>
      <w:proofErr w:type="gramStart"/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для</w:t>
      </w:r>
      <w:proofErr w:type="gramEnd"/>
    </w:p>
    <w:p w:rsidR="006F6C17" w:rsidRPr="00717FA3" w:rsidRDefault="00827970">
      <w:pPr>
        <w:autoSpaceDE w:val="0"/>
        <w:autoSpaceDN w:val="0"/>
        <w:spacing w:before="72" w:after="0" w:line="230" w:lineRule="auto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размещения творческих работ учащихся.</w:t>
      </w:r>
    </w:p>
    <w:p w:rsidR="006F6C17" w:rsidRPr="00717FA3" w:rsidRDefault="00827970">
      <w:pPr>
        <w:autoSpaceDE w:val="0"/>
        <w:autoSpaceDN w:val="0"/>
        <w:spacing w:before="408" w:after="0" w:line="230" w:lineRule="auto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Стол учительский с тумбой.</w:t>
      </w:r>
    </w:p>
    <w:p w:rsidR="006F6C17" w:rsidRPr="00717FA3" w:rsidRDefault="00827970">
      <w:pPr>
        <w:autoSpaceDE w:val="0"/>
        <w:autoSpaceDN w:val="0"/>
        <w:spacing w:before="406" w:after="0" w:line="230" w:lineRule="auto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Ученические столы 2-местные с комплектом стульев.</w:t>
      </w:r>
    </w:p>
    <w:p w:rsidR="006F6C17" w:rsidRPr="00717FA3" w:rsidRDefault="00827970">
      <w:pPr>
        <w:autoSpaceDE w:val="0"/>
        <w:autoSpaceDN w:val="0"/>
        <w:spacing w:before="598" w:after="0" w:line="230" w:lineRule="auto"/>
        <w:rPr>
          <w:lang w:val="ru-RU"/>
        </w:rPr>
      </w:pPr>
      <w:r w:rsidRPr="00717FA3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6F6C17" w:rsidRPr="00717FA3" w:rsidRDefault="00827970">
      <w:pPr>
        <w:autoSpaceDE w:val="0"/>
        <w:autoSpaceDN w:val="0"/>
        <w:spacing w:before="166" w:after="0" w:line="230" w:lineRule="auto"/>
        <w:rPr>
          <w:lang w:val="ru-RU"/>
        </w:rPr>
      </w:pPr>
      <w:r w:rsidRPr="00717FA3">
        <w:rPr>
          <w:rFonts w:ascii="Times New Roman" w:eastAsia="Times New Roman" w:hAnsi="Times New Roman"/>
          <w:color w:val="000000"/>
          <w:sz w:val="24"/>
          <w:lang w:val="ru-RU"/>
        </w:rPr>
        <w:t>Мультимедийный проектор</w:t>
      </w:r>
    </w:p>
    <w:p w:rsidR="006F6C17" w:rsidRPr="00717FA3" w:rsidRDefault="006F6C17">
      <w:pPr>
        <w:rPr>
          <w:lang w:val="ru-RU"/>
        </w:rPr>
        <w:sectPr w:rsidR="006F6C17" w:rsidRPr="00717FA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27970" w:rsidRPr="00717FA3" w:rsidRDefault="00827970">
      <w:pPr>
        <w:rPr>
          <w:lang w:val="ru-RU"/>
        </w:rPr>
      </w:pPr>
    </w:p>
    <w:sectPr w:rsidR="00827970" w:rsidRPr="00717FA3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15074B"/>
    <w:rsid w:val="0029639D"/>
    <w:rsid w:val="00326F90"/>
    <w:rsid w:val="00367469"/>
    <w:rsid w:val="006F6C17"/>
    <w:rsid w:val="00717FA3"/>
    <w:rsid w:val="00827970"/>
    <w:rsid w:val="008E372D"/>
    <w:rsid w:val="00A274D6"/>
    <w:rsid w:val="00AA1D8D"/>
    <w:rsid w:val="00B47730"/>
    <w:rsid w:val="00CB0664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9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99B237-5291-4463-A07F-77B569F4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49</Pages>
  <Words>13072</Words>
  <Characters>74513</Characters>
  <Application>Microsoft Office Word</Application>
  <DocSecurity>0</DocSecurity>
  <Lines>620</Lines>
  <Paragraphs>174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87411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</cp:lastModifiedBy>
  <cp:revision>3</cp:revision>
  <dcterms:created xsi:type="dcterms:W3CDTF">2013-12-23T23:15:00Z</dcterms:created>
  <dcterms:modified xsi:type="dcterms:W3CDTF">2022-10-09T07:43:00Z</dcterms:modified>
  <cp:category/>
</cp:coreProperties>
</file>